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81" w:rsidRPr="007A00AF" w:rsidRDefault="00975581" w:rsidP="00975581">
      <w:pPr>
        <w:rPr>
          <w:noProof/>
          <w:color w:val="7F7F7F"/>
          <w:sz w:val="17"/>
          <w:szCs w:val="17"/>
          <w:u w:val="single"/>
        </w:rPr>
      </w:pPr>
      <w:r w:rsidRPr="007A00AF">
        <w:rPr>
          <w:noProof/>
          <w:color w:val="7F7F7F"/>
          <w:sz w:val="17"/>
          <w:szCs w:val="17"/>
          <w:u w:val="single"/>
        </w:rPr>
        <w:t>TOMART PRO S.R.L., Jud.Timis, Com. Mosnita Noua, str. Erou Briciu Leontin, nr. 52, C.U.I. 32804291</w:t>
      </w:r>
      <w:r w:rsidRPr="007A00AF">
        <w:rPr>
          <w:color w:val="7F7F7F"/>
          <w:sz w:val="17"/>
          <w:szCs w:val="17"/>
          <w:u w:val="single"/>
        </w:rPr>
        <w:t>, tel. 0040722801529</w:t>
      </w:r>
    </w:p>
    <w:p w:rsidR="00975581" w:rsidRDefault="00975581" w:rsidP="00975581">
      <w:pPr>
        <w:shd w:val="clear" w:color="auto" w:fill="FFFFFF"/>
        <w:spacing w:line="216" w:lineRule="exact"/>
        <w:jc w:val="both"/>
        <w:rPr>
          <w:b/>
          <w:bCs/>
          <w:color w:val="808080"/>
          <w:w w:val="108"/>
        </w:rPr>
      </w:pPr>
    </w:p>
    <w:p w:rsidR="00B15A9B" w:rsidRPr="00504815" w:rsidRDefault="00B15A9B" w:rsidP="00975581">
      <w:pPr>
        <w:shd w:val="clear" w:color="auto" w:fill="FFFFFF"/>
        <w:spacing w:line="216" w:lineRule="exact"/>
        <w:jc w:val="both"/>
        <w:rPr>
          <w:b/>
          <w:bCs/>
          <w:color w:val="808080"/>
          <w:w w:val="108"/>
          <w:sz w:val="22"/>
          <w:szCs w:val="22"/>
        </w:rPr>
      </w:pPr>
      <w:r w:rsidRPr="00504815">
        <w:rPr>
          <w:b/>
          <w:bCs/>
          <w:color w:val="808080"/>
          <w:w w:val="108"/>
          <w:sz w:val="22"/>
          <w:szCs w:val="22"/>
        </w:rPr>
        <w:t>PLAN URBANISTIC ZONAL - CONSTRUIRE LOCUINTA IN REGIM DE INALTIME P+M SI IMPREJMUIRE TEREN</w:t>
      </w:r>
    </w:p>
    <w:p w:rsidR="00975581" w:rsidRPr="00504815" w:rsidRDefault="00975581" w:rsidP="00975581">
      <w:pPr>
        <w:shd w:val="clear" w:color="auto" w:fill="FFFFFF"/>
        <w:spacing w:line="216" w:lineRule="exact"/>
        <w:jc w:val="both"/>
        <w:rPr>
          <w:b/>
          <w:bCs/>
          <w:color w:val="808080"/>
          <w:spacing w:val="-6"/>
          <w:sz w:val="22"/>
          <w:szCs w:val="22"/>
        </w:rPr>
      </w:pPr>
      <w:r w:rsidRPr="00504815">
        <w:rPr>
          <w:b/>
          <w:bCs/>
          <w:color w:val="808080"/>
          <w:spacing w:val="-6"/>
          <w:sz w:val="22"/>
          <w:szCs w:val="22"/>
        </w:rPr>
        <w:t xml:space="preserve">Jud.: Timis, </w:t>
      </w:r>
      <w:r w:rsidR="00B15A9B" w:rsidRPr="00504815">
        <w:rPr>
          <w:b/>
          <w:bCs/>
          <w:color w:val="808080"/>
          <w:spacing w:val="-6"/>
          <w:sz w:val="22"/>
          <w:szCs w:val="22"/>
        </w:rPr>
        <w:t>Timisoara, CF 44</w:t>
      </w:r>
      <w:r w:rsidRPr="00504815">
        <w:rPr>
          <w:b/>
          <w:bCs/>
          <w:color w:val="808080"/>
          <w:spacing w:val="-6"/>
          <w:sz w:val="22"/>
          <w:szCs w:val="22"/>
        </w:rPr>
        <w:t>8</w:t>
      </w:r>
      <w:r w:rsidR="00B15A9B" w:rsidRPr="00504815">
        <w:rPr>
          <w:b/>
          <w:bCs/>
          <w:color w:val="808080"/>
          <w:spacing w:val="-6"/>
          <w:sz w:val="22"/>
          <w:szCs w:val="22"/>
        </w:rPr>
        <w:t>260, Nr. cad.: 44826</w:t>
      </w:r>
      <w:r w:rsidRPr="00504815">
        <w:rPr>
          <w:b/>
          <w:bCs/>
          <w:color w:val="808080"/>
          <w:spacing w:val="-6"/>
          <w:sz w:val="22"/>
          <w:szCs w:val="22"/>
        </w:rPr>
        <w:t>0</w:t>
      </w:r>
    </w:p>
    <w:p w:rsidR="00B433E2" w:rsidRDefault="00B433E2" w:rsidP="00975581">
      <w:pPr>
        <w:shd w:val="clear" w:color="auto" w:fill="FFFFFF"/>
        <w:spacing w:line="216" w:lineRule="exact"/>
        <w:jc w:val="right"/>
        <w:rPr>
          <w:b/>
          <w:bCs/>
          <w:color w:val="808080"/>
          <w:spacing w:val="-6"/>
        </w:rPr>
      </w:pPr>
    </w:p>
    <w:p w:rsidR="00975581" w:rsidRPr="00504815" w:rsidRDefault="00975581" w:rsidP="00975581">
      <w:pPr>
        <w:shd w:val="clear" w:color="auto" w:fill="FFFFFF"/>
        <w:spacing w:line="216" w:lineRule="exact"/>
        <w:jc w:val="right"/>
        <w:rPr>
          <w:b/>
          <w:bCs/>
          <w:color w:val="808080"/>
          <w:spacing w:val="-6"/>
          <w:sz w:val="22"/>
          <w:szCs w:val="22"/>
        </w:rPr>
      </w:pPr>
      <w:r w:rsidRPr="00504815">
        <w:rPr>
          <w:b/>
          <w:bCs/>
          <w:color w:val="808080"/>
          <w:spacing w:val="-6"/>
          <w:sz w:val="22"/>
          <w:szCs w:val="22"/>
        </w:rPr>
        <w:t>PROIECT  NR</w:t>
      </w:r>
      <w:r w:rsidR="00B15A9B" w:rsidRPr="00504815">
        <w:rPr>
          <w:b/>
          <w:bCs/>
          <w:color w:val="808080"/>
          <w:spacing w:val="-6"/>
          <w:sz w:val="22"/>
          <w:szCs w:val="22"/>
        </w:rPr>
        <w:t>.: 877</w:t>
      </w:r>
      <w:r w:rsidRPr="00504815">
        <w:rPr>
          <w:b/>
          <w:bCs/>
          <w:color w:val="808080"/>
          <w:spacing w:val="-6"/>
          <w:sz w:val="22"/>
          <w:szCs w:val="22"/>
        </w:rPr>
        <w:t xml:space="preserve"> / 2021 – faza: P.U.Z. </w:t>
      </w:r>
    </w:p>
    <w:p w:rsidR="00C87BA6" w:rsidRDefault="00C87BA6" w:rsidP="004A4BF4">
      <w:pPr>
        <w:pStyle w:val="NoSpacing"/>
      </w:pPr>
    </w:p>
    <w:p w:rsidR="00B433E2" w:rsidRDefault="00B433E2" w:rsidP="004A4BF4">
      <w:pPr>
        <w:pStyle w:val="NoSpacing"/>
      </w:pPr>
    </w:p>
    <w:p w:rsidR="00F010CC" w:rsidRPr="00AF57C3" w:rsidRDefault="00AF57C3" w:rsidP="004A4BF4">
      <w:pPr>
        <w:pStyle w:val="NoSpacing"/>
        <w:rPr>
          <w:b/>
          <w:sz w:val="24"/>
          <w:szCs w:val="24"/>
          <w:u w:val="single"/>
        </w:rPr>
      </w:pPr>
      <w:r w:rsidRPr="00AF57C3">
        <w:rPr>
          <w:b/>
          <w:sz w:val="24"/>
          <w:szCs w:val="24"/>
          <w:u w:val="single"/>
        </w:rPr>
        <w:t>Volumul 1</w:t>
      </w:r>
    </w:p>
    <w:p w:rsidR="004A4BF4" w:rsidRPr="00B433E2" w:rsidRDefault="00B72BC0" w:rsidP="00975581">
      <w:pPr>
        <w:pStyle w:val="NoSpacing"/>
        <w:jc w:val="center"/>
        <w:rPr>
          <w:b/>
          <w:sz w:val="32"/>
          <w:szCs w:val="32"/>
        </w:rPr>
      </w:pPr>
      <w:r w:rsidRPr="00B433E2">
        <w:rPr>
          <w:b/>
          <w:sz w:val="32"/>
          <w:szCs w:val="32"/>
        </w:rPr>
        <w:t xml:space="preserve">MEMORIU </w:t>
      </w:r>
      <w:r w:rsidR="00AF57C3">
        <w:rPr>
          <w:b/>
          <w:sz w:val="32"/>
          <w:szCs w:val="32"/>
        </w:rPr>
        <w:t>GENERAL DE URBANISM</w:t>
      </w:r>
    </w:p>
    <w:p w:rsidR="00F010CC" w:rsidRDefault="00F010CC" w:rsidP="004A4BF4">
      <w:pPr>
        <w:pStyle w:val="NoSpacing"/>
      </w:pPr>
    </w:p>
    <w:p w:rsidR="00F010CC" w:rsidRDefault="00F010CC" w:rsidP="004A4BF4">
      <w:pPr>
        <w:pStyle w:val="NoSpacing"/>
      </w:pPr>
    </w:p>
    <w:p w:rsidR="00F010CC" w:rsidRPr="004A4BF4" w:rsidRDefault="00F010CC" w:rsidP="004A4BF4">
      <w:pPr>
        <w:pStyle w:val="NoSpacing"/>
      </w:pPr>
    </w:p>
    <w:p w:rsidR="00B433E2" w:rsidRPr="00B433E2" w:rsidRDefault="004A4BF4" w:rsidP="00B433E2">
      <w:pPr>
        <w:pStyle w:val="NoSpacing"/>
        <w:numPr>
          <w:ilvl w:val="0"/>
          <w:numId w:val="1"/>
        </w:numPr>
        <w:rPr>
          <w:b/>
          <w:sz w:val="24"/>
          <w:szCs w:val="24"/>
          <w:u w:val="single"/>
        </w:rPr>
      </w:pPr>
      <w:r w:rsidRPr="00B433E2">
        <w:rPr>
          <w:b/>
          <w:sz w:val="24"/>
          <w:szCs w:val="24"/>
          <w:u w:val="single"/>
        </w:rPr>
        <w:t>INTRODUCERE</w:t>
      </w:r>
    </w:p>
    <w:p w:rsidR="00B433E2" w:rsidRPr="00B433E2" w:rsidRDefault="00B433E2" w:rsidP="00B433E2">
      <w:pPr>
        <w:pStyle w:val="NoSpacing"/>
        <w:rPr>
          <w:b/>
          <w:u w:val="single"/>
        </w:rPr>
      </w:pPr>
    </w:p>
    <w:p w:rsidR="004A4BF4" w:rsidRPr="00B433E2" w:rsidRDefault="004A4BF4" w:rsidP="00F010CC">
      <w:pPr>
        <w:pStyle w:val="NoSpacing"/>
        <w:spacing w:after="240"/>
        <w:rPr>
          <w:b/>
          <w:u w:val="single"/>
        </w:rPr>
      </w:pPr>
      <w:r w:rsidRPr="00B433E2">
        <w:rPr>
          <w:b/>
          <w:u w:val="single"/>
        </w:rPr>
        <w:t xml:space="preserve">1.1 </w:t>
      </w:r>
      <w:r w:rsidR="00B433E2" w:rsidRPr="00B433E2">
        <w:rPr>
          <w:b/>
          <w:u w:val="single"/>
        </w:rPr>
        <w:tab/>
      </w:r>
      <w:r w:rsidRPr="00B433E2">
        <w:rPr>
          <w:b/>
          <w:u w:val="single"/>
        </w:rPr>
        <w:t>DATE DE RECUNOAŞTERE A DOCUMENTATIEI</w:t>
      </w:r>
    </w:p>
    <w:p w:rsidR="004A4BF4" w:rsidRPr="004A4BF4" w:rsidRDefault="004A4BF4" w:rsidP="004A4BF4">
      <w:pPr>
        <w:pStyle w:val="NoSpacing"/>
      </w:pPr>
      <w:r w:rsidRPr="004A4BF4">
        <w:t xml:space="preserve">Denumirea proiectului </w:t>
      </w:r>
      <w:r w:rsidR="00B72BC0">
        <w:tab/>
      </w:r>
      <w:r w:rsidR="00B72BC0">
        <w:tab/>
      </w:r>
      <w:r w:rsidRPr="004A4BF4">
        <w:t xml:space="preserve">PLAN URBANISTIC </w:t>
      </w:r>
      <w:r w:rsidR="00C87BA6">
        <w:t>ZONAL</w:t>
      </w:r>
    </w:p>
    <w:p w:rsidR="009F7BAF" w:rsidRDefault="00B72BC0" w:rsidP="009F7BAF">
      <w:pPr>
        <w:pStyle w:val="NoSpacing"/>
        <w:ind w:left="2880"/>
      </w:pPr>
      <w:r>
        <w:t xml:space="preserve">CONSTRUIRE </w:t>
      </w:r>
      <w:r w:rsidR="004A4BF4" w:rsidRPr="004A4BF4">
        <w:t xml:space="preserve">LOCUINTA </w:t>
      </w:r>
      <w:r>
        <w:t xml:space="preserve">IN REGIM DE INALTIME </w:t>
      </w:r>
      <w:r w:rsidR="004A4BF4" w:rsidRPr="004A4BF4">
        <w:t>P+</w:t>
      </w:r>
      <w:r w:rsidR="00975581">
        <w:t>M</w:t>
      </w:r>
      <w:r w:rsidR="004A4BF4" w:rsidRPr="004A4BF4">
        <w:t xml:space="preserve"> </w:t>
      </w:r>
    </w:p>
    <w:p w:rsidR="004A4BF4" w:rsidRPr="004A4BF4" w:rsidRDefault="004A4BF4" w:rsidP="00F010CC">
      <w:pPr>
        <w:pStyle w:val="NoSpacing"/>
        <w:spacing w:after="240"/>
        <w:ind w:left="2880"/>
      </w:pPr>
      <w:r w:rsidRPr="004A4BF4">
        <w:t>SI IMPREJMUIRE</w:t>
      </w:r>
      <w:r w:rsidR="00975581">
        <w:t xml:space="preserve"> TEREN</w:t>
      </w:r>
    </w:p>
    <w:p w:rsidR="004A4BF4" w:rsidRPr="004A4BF4" w:rsidRDefault="004A4BF4" w:rsidP="00C04A48">
      <w:pPr>
        <w:pStyle w:val="NoSpacing"/>
        <w:spacing w:after="240"/>
      </w:pPr>
      <w:r w:rsidRPr="004A4BF4">
        <w:t xml:space="preserve">Nr. proiect </w:t>
      </w:r>
      <w:r w:rsidR="00B72BC0">
        <w:tab/>
      </w:r>
      <w:r w:rsidR="00B72BC0">
        <w:tab/>
      </w:r>
      <w:r w:rsidR="00B72BC0">
        <w:tab/>
      </w:r>
      <w:r w:rsidR="00B15A9B">
        <w:t>877</w:t>
      </w:r>
      <w:r w:rsidRPr="004A4BF4">
        <w:t>/20</w:t>
      </w:r>
      <w:r w:rsidR="00975581">
        <w:t>21</w:t>
      </w:r>
    </w:p>
    <w:p w:rsidR="004A4BF4" w:rsidRPr="004A4BF4" w:rsidRDefault="004A4BF4" w:rsidP="00C04A48">
      <w:pPr>
        <w:pStyle w:val="NoSpacing"/>
        <w:spacing w:after="240"/>
      </w:pPr>
      <w:r w:rsidRPr="004A4BF4">
        <w:t xml:space="preserve">Beneficiar </w:t>
      </w:r>
      <w:r w:rsidR="00B72BC0">
        <w:tab/>
      </w:r>
      <w:r w:rsidR="00B72BC0">
        <w:tab/>
      </w:r>
      <w:r w:rsidR="00B72BC0">
        <w:tab/>
      </w:r>
      <w:r w:rsidR="002A2410">
        <w:t xml:space="preserve">SALE ROMULUS </w:t>
      </w:r>
      <w:r w:rsidR="00975581">
        <w:t>si sotia SALE LILIANA</w:t>
      </w:r>
    </w:p>
    <w:p w:rsidR="004A4BF4" w:rsidRPr="004A4BF4" w:rsidRDefault="004A4BF4" w:rsidP="004A4BF4">
      <w:pPr>
        <w:pStyle w:val="NoSpacing"/>
      </w:pPr>
      <w:r w:rsidRPr="004A4BF4">
        <w:t xml:space="preserve">Proiectant </w:t>
      </w:r>
      <w:r w:rsidR="00B72BC0">
        <w:tab/>
      </w:r>
      <w:r w:rsidR="00B72BC0">
        <w:tab/>
      </w:r>
      <w:r w:rsidR="00B72BC0">
        <w:tab/>
      </w:r>
      <w:r w:rsidR="00B15A9B">
        <w:t>TOMART PRO</w:t>
      </w:r>
      <w:r w:rsidRPr="004A4BF4">
        <w:t xml:space="preserve"> S.R.L.</w:t>
      </w:r>
    </w:p>
    <w:p w:rsidR="009F7BAF" w:rsidRPr="009F7BAF" w:rsidRDefault="009F7BAF" w:rsidP="009F7BAF">
      <w:pPr>
        <w:pStyle w:val="NoSpacing"/>
        <w:ind w:left="2880"/>
      </w:pPr>
      <w:r w:rsidRPr="009F7BAF">
        <w:t>jud Timis</w:t>
      </w:r>
      <w:r>
        <w:t>,</w:t>
      </w:r>
      <w:r w:rsidRPr="004A4BF4">
        <w:t xml:space="preserve"> </w:t>
      </w:r>
      <w:r w:rsidRPr="009F7BAF">
        <w:t>localitatea Mosnita Noua, Str. Erou Briciu Leontin, nr. 52</w:t>
      </w:r>
    </w:p>
    <w:p w:rsidR="009F7BAF" w:rsidRDefault="009F7BAF" w:rsidP="009F7BAF">
      <w:pPr>
        <w:pStyle w:val="NoSpacing"/>
        <w:ind w:left="2160" w:firstLine="720"/>
      </w:pPr>
      <w:r w:rsidRPr="004A4BF4">
        <w:t>TEL.:</w:t>
      </w:r>
      <w:r>
        <w:tab/>
      </w:r>
      <w:r w:rsidRPr="004A4BF4">
        <w:t xml:space="preserve"> 0</w:t>
      </w:r>
      <w:r>
        <w:t xml:space="preserve">722801529 </w:t>
      </w:r>
      <w:r>
        <w:tab/>
        <w:t>email:antoniatoma</w:t>
      </w:r>
      <w:r w:rsidRPr="004A4BF4">
        <w:t>@</w:t>
      </w:r>
      <w:r>
        <w:t>yahoo</w:t>
      </w:r>
      <w:r w:rsidRPr="004A4BF4">
        <w:t>.com</w:t>
      </w:r>
    </w:p>
    <w:p w:rsidR="009F7BAF" w:rsidRDefault="009F7BAF" w:rsidP="009F7BAF">
      <w:pPr>
        <w:pStyle w:val="NoSpacing"/>
        <w:ind w:left="2880" w:firstLine="720"/>
      </w:pPr>
      <w:r w:rsidRPr="004A4BF4">
        <w:t>CUI 39</w:t>
      </w:r>
      <w:r>
        <w:t>2804291</w:t>
      </w:r>
      <w:r w:rsidRPr="004A4BF4">
        <w:t xml:space="preserve"> </w:t>
      </w:r>
    </w:p>
    <w:p w:rsidR="009F7BAF" w:rsidRPr="004A4BF4" w:rsidRDefault="009F7BAF" w:rsidP="009F7BAF">
      <w:pPr>
        <w:pStyle w:val="NoSpacing"/>
        <w:ind w:left="2880" w:firstLine="720"/>
      </w:pPr>
      <w:r w:rsidRPr="004A4BF4">
        <w:t>J 35/</w:t>
      </w:r>
      <w:r>
        <w:t>390</w:t>
      </w:r>
      <w:r w:rsidRPr="004A4BF4">
        <w:t>/201</w:t>
      </w:r>
      <w:r>
        <w:t>4</w:t>
      </w:r>
    </w:p>
    <w:p w:rsidR="004A4BF4" w:rsidRPr="004A4BF4" w:rsidRDefault="004A4BF4" w:rsidP="009F7BAF">
      <w:pPr>
        <w:pStyle w:val="NoSpacing"/>
        <w:spacing w:after="240"/>
        <w:ind w:left="4320" w:firstLine="720"/>
      </w:pPr>
      <w:r w:rsidRPr="004A4BF4">
        <w:t xml:space="preserve">Arh. </w:t>
      </w:r>
      <w:r w:rsidR="00975581">
        <w:t>Toma Antonia</w:t>
      </w:r>
    </w:p>
    <w:p w:rsidR="004A4BF4" w:rsidRPr="004A4BF4" w:rsidRDefault="004A4BF4" w:rsidP="009F7BAF">
      <w:pPr>
        <w:pStyle w:val="NoSpacing"/>
        <w:spacing w:after="240"/>
        <w:ind w:left="2880" w:firstLine="720"/>
      </w:pPr>
      <w:r w:rsidRPr="004A4BF4">
        <w:t xml:space="preserve">Specialist RUR </w:t>
      </w:r>
      <w:r w:rsidR="00B72BC0">
        <w:tab/>
      </w:r>
      <w:r w:rsidRPr="004A4BF4">
        <w:t xml:space="preserve">Arh. </w:t>
      </w:r>
      <w:r w:rsidR="00975581">
        <w:t>Negrut Dema Sorana</w:t>
      </w:r>
    </w:p>
    <w:p w:rsidR="004A4BF4" w:rsidRPr="004A4BF4" w:rsidRDefault="004A4BF4" w:rsidP="00C04A48">
      <w:pPr>
        <w:pStyle w:val="NoSpacing"/>
        <w:spacing w:after="240"/>
      </w:pPr>
      <w:r w:rsidRPr="004A4BF4">
        <w:t>Data elaborarii</w:t>
      </w:r>
      <w:r w:rsidR="00B72BC0">
        <w:tab/>
      </w:r>
      <w:r w:rsidR="00B72BC0">
        <w:tab/>
      </w:r>
      <w:r w:rsidR="00B72BC0">
        <w:tab/>
      </w:r>
      <w:r w:rsidR="00B72BC0">
        <w:tab/>
      </w:r>
      <w:r w:rsidR="00B433E2">
        <w:t xml:space="preserve">octombrie </w:t>
      </w:r>
      <w:r w:rsidRPr="004A4BF4">
        <w:t>20</w:t>
      </w:r>
      <w:r w:rsidR="00975581">
        <w:t>21</w:t>
      </w:r>
    </w:p>
    <w:p w:rsidR="004A4BF4" w:rsidRPr="004A4BF4" w:rsidRDefault="00975581" w:rsidP="004A4BF4">
      <w:pPr>
        <w:pStyle w:val="NoSpacing"/>
      </w:pPr>
      <w:r>
        <w:t xml:space="preserve">Faza de proiectare </w:t>
      </w:r>
      <w:r w:rsidR="00B72BC0">
        <w:tab/>
      </w:r>
      <w:r w:rsidR="00B72BC0">
        <w:tab/>
      </w:r>
      <w:r w:rsidR="00B72BC0">
        <w:tab/>
      </w:r>
      <w:r w:rsidR="00820B26">
        <w:t>PLAN URBANISTIC ZONAL</w:t>
      </w:r>
      <w:r w:rsidR="00B72BC0">
        <w:t xml:space="preserve"> </w:t>
      </w:r>
    </w:p>
    <w:p w:rsidR="00975581" w:rsidRPr="004A4BF4" w:rsidRDefault="00975581" w:rsidP="004A4BF4">
      <w:pPr>
        <w:pStyle w:val="NoSpacing"/>
      </w:pPr>
    </w:p>
    <w:p w:rsidR="004A4BF4" w:rsidRDefault="004A4BF4" w:rsidP="00F010CC">
      <w:pPr>
        <w:pStyle w:val="NoSpacing"/>
        <w:spacing w:after="240"/>
        <w:rPr>
          <w:b/>
          <w:u w:val="single"/>
        </w:rPr>
      </w:pPr>
      <w:r w:rsidRPr="009F7BAF">
        <w:rPr>
          <w:b/>
          <w:u w:val="single"/>
        </w:rPr>
        <w:t xml:space="preserve">1.2 </w:t>
      </w:r>
      <w:r w:rsidR="00B433E2" w:rsidRPr="009F7BAF">
        <w:rPr>
          <w:b/>
          <w:u w:val="single"/>
        </w:rPr>
        <w:tab/>
        <w:t xml:space="preserve">OBIECTUL </w:t>
      </w:r>
      <w:r w:rsidR="001B633C">
        <w:rPr>
          <w:b/>
          <w:u w:val="single"/>
        </w:rPr>
        <w:t>LUCRARII</w:t>
      </w:r>
    </w:p>
    <w:p w:rsidR="0060134A" w:rsidRDefault="009D4A9D" w:rsidP="006C0926">
      <w:pPr>
        <w:pStyle w:val="NoSpacing"/>
        <w:jc w:val="both"/>
      </w:pPr>
      <w:r w:rsidRPr="00CB039F">
        <w:t>Prezenta documentaţie se întocmeş</w:t>
      </w:r>
      <w:r>
        <w:t>te la solicitarea beneficiarilor</w:t>
      </w:r>
      <w:r w:rsidRPr="00CB039F">
        <w:t xml:space="preserve"> </w:t>
      </w:r>
      <w:r w:rsidR="002A2410">
        <w:t xml:space="preserve">SALE ROMULUS </w:t>
      </w:r>
      <w:r>
        <w:t>si SALE LILIANA, în calitate de proprietari ai</w:t>
      </w:r>
      <w:r w:rsidRPr="00CB039F">
        <w:t xml:space="preserve"> terenului</w:t>
      </w:r>
      <w:r w:rsidR="002A2410">
        <w:t xml:space="preserve"> înscris în C.F. nr.</w:t>
      </w:r>
      <w:r w:rsidR="0069428D">
        <w:t xml:space="preserve"> 448260-Timi</w:t>
      </w:r>
      <w:r w:rsidR="002A2410">
        <w:t>soara, nr. cad. 448260, aflat in</w:t>
      </w:r>
      <w:r w:rsidR="0069428D">
        <w:t xml:space="preserve"> Municipiul Timisoara, strada Bela Lugosi, FN</w:t>
      </w:r>
      <w:r w:rsidR="006A66E6">
        <w:t xml:space="preserve">. </w:t>
      </w:r>
    </w:p>
    <w:p w:rsidR="009D7BA6" w:rsidRDefault="006A66E6" w:rsidP="006C0926">
      <w:pPr>
        <w:pStyle w:val="NoSpacing"/>
        <w:jc w:val="both"/>
      </w:pPr>
      <w:r>
        <w:t>Investiţia</w:t>
      </w:r>
      <w:r w:rsidR="009D4A9D">
        <w:t xml:space="preserve"> </w:t>
      </w:r>
      <w:r w:rsidR="009D4A9D" w:rsidRPr="00CB039F">
        <w:t>„</w:t>
      </w:r>
      <w:r w:rsidR="009D4A9D">
        <w:t xml:space="preserve">CONSTRUIRE </w:t>
      </w:r>
      <w:r w:rsidR="009D7BA6" w:rsidRPr="004A4BF4">
        <w:t xml:space="preserve">LOCUINTA </w:t>
      </w:r>
      <w:r w:rsidR="009D7BA6">
        <w:t xml:space="preserve">IN REGIM DE INALTIME </w:t>
      </w:r>
      <w:r w:rsidR="009D7BA6" w:rsidRPr="004A4BF4">
        <w:t>P+</w:t>
      </w:r>
      <w:r w:rsidR="009D7BA6">
        <w:t>M</w:t>
      </w:r>
      <w:r w:rsidR="009D7BA6" w:rsidRPr="004A4BF4">
        <w:t xml:space="preserve"> SI IMPREJMUIRE</w:t>
      </w:r>
      <w:r w:rsidR="009D7BA6">
        <w:t xml:space="preserve"> TEREN” </w:t>
      </w:r>
      <w:r>
        <w:t xml:space="preserve">se doreste sa se realizeze </w:t>
      </w:r>
      <w:r w:rsidRPr="00CB039F">
        <w:t xml:space="preserve"> pe o suprafaţă totală de </w:t>
      </w:r>
      <w:r>
        <w:t>600</w:t>
      </w:r>
      <w:r w:rsidRPr="00CB039F">
        <w:t xml:space="preserve"> mp conform extrasului de Carte Funciară.</w:t>
      </w:r>
      <w:r w:rsidR="0060134A" w:rsidRPr="0060134A">
        <w:t xml:space="preserve"> </w:t>
      </w:r>
      <w:r w:rsidR="0060134A" w:rsidRPr="004A4BF4">
        <w:t xml:space="preserve">In urma solicitarilor </w:t>
      </w:r>
      <w:r w:rsidR="0060134A">
        <w:t xml:space="preserve">facute in cadrul </w:t>
      </w:r>
      <w:r w:rsidR="0060134A" w:rsidRPr="004A4BF4">
        <w:t xml:space="preserve">Primariei </w:t>
      </w:r>
      <w:r w:rsidR="0060134A" w:rsidRPr="00DA0213">
        <w:t xml:space="preserve">Municipiului Timisoara, </w:t>
      </w:r>
      <w:r w:rsidR="0060134A">
        <w:t>pentru obtinerea Certificatului de Urbanism</w:t>
      </w:r>
      <w:r w:rsidR="002A2410">
        <w:t xml:space="preserve"> in vederea realizarii construct</w:t>
      </w:r>
      <w:r w:rsidR="0060134A">
        <w:t>ie</w:t>
      </w:r>
      <w:r w:rsidR="002A2410">
        <w:t>i</w:t>
      </w:r>
      <w:r w:rsidR="0060134A">
        <w:t xml:space="preserve"> se constat</w:t>
      </w:r>
      <w:r w:rsidR="002A2410">
        <w:t xml:space="preserve">a faptul ca </w:t>
      </w:r>
      <w:r w:rsidR="0060134A">
        <w:t>parcela a</w:t>
      </w:r>
      <w:r w:rsidR="002A2410">
        <w:t>flata in proprietate</w:t>
      </w:r>
      <w:r w:rsidR="0060134A" w:rsidRPr="00DA0213">
        <w:t>, identificata prin C</w:t>
      </w:r>
      <w:r w:rsidR="002A2410">
        <w:t xml:space="preserve">F 448260, cu suprafata de 600mp </w:t>
      </w:r>
      <w:r w:rsidR="0060134A">
        <w:t>este supusa unor reglem</w:t>
      </w:r>
      <w:r w:rsidR="002A2410">
        <w:t>entari de sistematizare a zonei</w:t>
      </w:r>
      <w:r w:rsidR="0060134A" w:rsidRPr="00DA0213">
        <w:t xml:space="preserve"> </w:t>
      </w:r>
      <w:r w:rsidR="0060134A" w:rsidRPr="0060134A">
        <w:t>cu propunere de lar</w:t>
      </w:r>
      <w:r w:rsidR="002A2410">
        <w:t>gire a strazii B</w:t>
      </w:r>
      <w:r w:rsidR="0060134A" w:rsidRPr="0060134A">
        <w:t>ela Lugosi</w:t>
      </w:r>
      <w:r w:rsidR="002A2410">
        <w:t xml:space="preserve">. </w:t>
      </w:r>
      <w:r w:rsidR="0060134A" w:rsidRPr="002A2410">
        <w:t>Astfel</w:t>
      </w:r>
      <w:r w:rsidR="002A2410" w:rsidRPr="002A2410">
        <w:t xml:space="preserve"> </w:t>
      </w:r>
      <w:r w:rsidR="0060134A" w:rsidRPr="002A2410">
        <w:t>se</w:t>
      </w:r>
      <w:r w:rsidR="002A2410">
        <w:t xml:space="preserve"> va ceda</w:t>
      </w:r>
      <w:r w:rsidR="0060134A" w:rsidRPr="00DA0213">
        <w:t xml:space="preserve"> o suprafata </w:t>
      </w:r>
      <w:r w:rsidR="0060134A" w:rsidRPr="0060134A">
        <w:t xml:space="preserve">de </w:t>
      </w:r>
      <w:r w:rsidR="005C35C5">
        <w:t>2</w:t>
      </w:r>
      <w:r w:rsidR="0060134A" w:rsidRPr="0060134A">
        <w:t>9 mp pentru realizarea trotuarului strazii Bela Lugosi – respectiv pentru largirea profilului stradal</w:t>
      </w:r>
      <w:r w:rsidR="002A2410">
        <w:t>.</w:t>
      </w:r>
    </w:p>
    <w:p w:rsidR="004A4BF4" w:rsidRPr="00B25F20" w:rsidRDefault="004A4BF4" w:rsidP="006C0926">
      <w:pPr>
        <w:pStyle w:val="NoSpacing"/>
        <w:jc w:val="both"/>
      </w:pPr>
      <w:r w:rsidRPr="00B25F20">
        <w:t>Caracteristici ale amplasamentului:</w:t>
      </w:r>
    </w:p>
    <w:p w:rsidR="004A4BF4" w:rsidRPr="00B25F20" w:rsidRDefault="004A4BF4" w:rsidP="006C0926">
      <w:pPr>
        <w:pStyle w:val="NoSpacing"/>
        <w:jc w:val="both"/>
      </w:pPr>
      <w:r w:rsidRPr="00B25F20">
        <w:t>− este definit ca zona propusa pentru locuinte cu functiuni complementare, institutii si servicii, unitati industriale,</w:t>
      </w:r>
      <w:r w:rsidR="00DA0213" w:rsidRPr="00B25F20">
        <w:t xml:space="preserve"> </w:t>
      </w:r>
      <w:r w:rsidRPr="00B25F20">
        <w:t>depozitare si prestari servicii conform P.U.G. TIMISOARA aprobat prin</w:t>
      </w:r>
      <w:r w:rsidR="00B25F20">
        <w:t xml:space="preserve"> </w:t>
      </w:r>
      <w:hyperlink r:id="rId8" w:history="1">
        <w:r w:rsidR="00DA0213" w:rsidRPr="00B25F20">
          <w:t>H</w:t>
        </w:r>
        <w:r w:rsidR="00B25F20">
          <w:t>.</w:t>
        </w:r>
        <w:r w:rsidR="00DA0213" w:rsidRPr="00B25F20">
          <w:t>C</w:t>
        </w:r>
        <w:r w:rsidR="00B25F20">
          <w:t>.</w:t>
        </w:r>
        <w:r w:rsidR="00DA0213" w:rsidRPr="00B25F20">
          <w:t>L</w:t>
        </w:r>
        <w:r w:rsidR="00B25F20">
          <w:t>.</w:t>
        </w:r>
        <w:r w:rsidR="00DA0213" w:rsidRPr="00B25F20">
          <w:t xml:space="preserve"> </w:t>
        </w:r>
        <w:r w:rsidRPr="00B25F20">
          <w:t>157/2002</w:t>
        </w:r>
      </w:hyperlink>
      <w:r w:rsidR="00B25F20">
        <w:t xml:space="preserve"> </w:t>
      </w:r>
      <w:r w:rsidRPr="00B25F20">
        <w:t>prelungit prin H</w:t>
      </w:r>
      <w:r w:rsidR="00B25F20">
        <w:t>.</w:t>
      </w:r>
      <w:r w:rsidRPr="00B25F20">
        <w:t>C</w:t>
      </w:r>
      <w:r w:rsidR="00B25F20">
        <w:t>.</w:t>
      </w:r>
      <w:r w:rsidRPr="00B25F20">
        <w:t>L</w:t>
      </w:r>
      <w:r w:rsidR="00B25F20">
        <w:t>.</w:t>
      </w:r>
      <w:r w:rsidR="00DA0213" w:rsidRPr="00B25F20">
        <w:t xml:space="preserve"> </w:t>
      </w:r>
      <w:r w:rsidRPr="00B25F20">
        <w:t>619/2018</w:t>
      </w:r>
      <w:r w:rsidR="00B25F20">
        <w:t>.</w:t>
      </w:r>
    </w:p>
    <w:p w:rsidR="004A4BF4" w:rsidRPr="00B25F20" w:rsidRDefault="004A4BF4" w:rsidP="006C0926">
      <w:pPr>
        <w:pStyle w:val="NoSpacing"/>
        <w:jc w:val="both"/>
      </w:pPr>
      <w:r w:rsidRPr="00B25F20">
        <w:lastRenderedPageBreak/>
        <w:t>−</w:t>
      </w:r>
      <w:r w:rsidR="00EB58DE">
        <w:t xml:space="preserve"> in cvartalul delimita</w:t>
      </w:r>
      <w:r w:rsidRPr="00B25F20">
        <w:t>t de strazile Nicolae Filimon, Constantin Dani</w:t>
      </w:r>
      <w:r w:rsidR="00EB58DE">
        <w:t>el, Nicolae Andree</w:t>
      </w:r>
      <w:r w:rsidR="00975581" w:rsidRPr="00B25F20">
        <w:t xml:space="preserve">scu si Anton </w:t>
      </w:r>
      <w:r w:rsidRPr="00B25F20">
        <w:t>Bacalbasa</w:t>
      </w:r>
      <w:r w:rsidR="00975581" w:rsidRPr="00B25F20">
        <w:t xml:space="preserve">, </w:t>
      </w:r>
      <w:r w:rsidRPr="00B25F20">
        <w:t>functiunea dominanta este cea de locuinte cu functiuni co</w:t>
      </w:r>
      <w:r w:rsidR="00B25F20">
        <w:t>m</w:t>
      </w:r>
      <w:r w:rsidRPr="00B25F20">
        <w:t>plementare, iar regimul de inaltime predominant</w:t>
      </w:r>
      <w:r w:rsidR="00975581" w:rsidRPr="00B25F20">
        <w:t xml:space="preserve"> </w:t>
      </w:r>
      <w:r w:rsidRPr="00B25F20">
        <w:t>este curpins intr</w:t>
      </w:r>
      <w:r w:rsidR="00975581" w:rsidRPr="00B25F20">
        <w:t>e</w:t>
      </w:r>
      <w:r w:rsidRPr="00B25F20">
        <w:t xml:space="preserve"> P si P+M/1E;</w:t>
      </w:r>
    </w:p>
    <w:p w:rsidR="004A4BF4" w:rsidRPr="00B25F20" w:rsidRDefault="004A4BF4" w:rsidP="006C0926">
      <w:pPr>
        <w:pStyle w:val="NoSpacing"/>
        <w:jc w:val="both"/>
      </w:pPr>
      <w:r w:rsidRPr="00B25F20">
        <w:t>−</w:t>
      </w:r>
      <w:r w:rsidR="00CB42FE" w:rsidRPr="00B25F20">
        <w:t xml:space="preserve"> </w:t>
      </w:r>
      <w:r w:rsidR="00B25F20" w:rsidRPr="00B25F20">
        <w:t>parcela</w:t>
      </w:r>
      <w:r w:rsidR="002A2410">
        <w:t xml:space="preserve"> identificata prin C.F </w:t>
      </w:r>
      <w:r w:rsidR="000E3FB3">
        <w:t>448260</w:t>
      </w:r>
      <w:r w:rsidR="00B25F20" w:rsidRPr="00B25F20">
        <w:t xml:space="preserve"> este usor accesibila din strada Bela Lugosi;</w:t>
      </w:r>
    </w:p>
    <w:p w:rsidR="004A4BF4" w:rsidRDefault="004A4BF4" w:rsidP="006C0926">
      <w:pPr>
        <w:pStyle w:val="NoSpacing"/>
        <w:jc w:val="both"/>
      </w:pPr>
      <w:r w:rsidRPr="00B25F20">
        <w:t xml:space="preserve">− </w:t>
      </w:r>
      <w:r w:rsidR="00B25F20" w:rsidRPr="00B25F20">
        <w:t>teren</w:t>
      </w:r>
      <w:r w:rsidR="000E3FB3">
        <w:t>ul este situat in intravilanul M</w:t>
      </w:r>
      <w:r w:rsidR="00B25F20" w:rsidRPr="00B25F20">
        <w:t>unicipiului Timisoara, in zona Freidorf;</w:t>
      </w:r>
    </w:p>
    <w:p w:rsidR="00B25F20" w:rsidRPr="00B25F20" w:rsidRDefault="00B25F20" w:rsidP="004A4BF4">
      <w:pPr>
        <w:pStyle w:val="NoSpacing"/>
      </w:pPr>
    </w:p>
    <w:p w:rsidR="005F5C7D" w:rsidRPr="005F5C7D" w:rsidRDefault="009D4A9D" w:rsidP="00F010CC">
      <w:pPr>
        <w:pStyle w:val="NoSpacing"/>
        <w:spacing w:after="240"/>
        <w:rPr>
          <w:b/>
          <w:u w:val="single"/>
        </w:rPr>
      </w:pPr>
      <w:r>
        <w:rPr>
          <w:b/>
          <w:u w:val="single"/>
        </w:rPr>
        <w:t>1.3.</w:t>
      </w:r>
      <w:r w:rsidR="005F5C7D" w:rsidRPr="009F7BAF">
        <w:rPr>
          <w:b/>
          <w:u w:val="single"/>
        </w:rPr>
        <w:tab/>
      </w:r>
      <w:r w:rsidR="005C35C5">
        <w:rPr>
          <w:b/>
          <w:u w:val="single"/>
        </w:rPr>
        <w:t>SURSE DOCUMENTARE</w:t>
      </w:r>
    </w:p>
    <w:p w:rsidR="005C35C5" w:rsidRDefault="005C35C5" w:rsidP="006C0926">
      <w:pPr>
        <w:pStyle w:val="NoSpacing"/>
        <w:ind w:firstLine="720"/>
        <w:jc w:val="both"/>
      </w:pPr>
      <w:r>
        <w:t>Sursele documentare sunt:</w:t>
      </w:r>
    </w:p>
    <w:p w:rsidR="005C35C5" w:rsidRDefault="005C35C5" w:rsidP="006C0926">
      <w:pPr>
        <w:pStyle w:val="NoSpacing"/>
        <w:ind w:firstLine="720"/>
        <w:jc w:val="both"/>
        <w:rPr>
          <w:rFonts w:asciiTheme="minorHAnsi" w:hAnsiTheme="minorHAnsi"/>
        </w:rPr>
      </w:pPr>
      <w:r w:rsidRPr="005C35C5">
        <w:rPr>
          <w:rFonts w:asciiTheme="minorHAnsi" w:hAnsiTheme="minorHAnsi"/>
        </w:rPr>
        <w:t>-lucrari de urbanism si amenajarea teritoriului (P.U.G. Timisoara, P.U.D.-</w:t>
      </w:r>
      <w:r w:rsidRPr="005C35C5">
        <w:rPr>
          <w:rFonts w:asciiTheme="minorHAnsi" w:hAnsiTheme="minorHAnsi"/>
          <w:lang w:val="fr-FR"/>
        </w:rPr>
        <w:t>,,</w:t>
      </w:r>
      <w:r w:rsidRPr="005C35C5">
        <w:rPr>
          <w:rFonts w:asciiTheme="minorHAnsi" w:hAnsiTheme="minorHAnsi"/>
        </w:rPr>
        <w:t>LOCUINTA P+M/1E SI IMPREJMUIRE</w:t>
      </w:r>
      <w:r w:rsidRPr="005C35C5">
        <w:rPr>
          <w:rFonts w:asciiTheme="minorHAnsi" w:hAnsiTheme="minorHAnsi"/>
          <w:lang w:val="fr-FR"/>
        </w:rPr>
        <w:t xml:space="preserve"> ”</w:t>
      </w:r>
      <w:r w:rsidRPr="005C35C5">
        <w:rPr>
          <w:rFonts w:asciiTheme="minorHAnsi" w:hAnsiTheme="minorHAnsi"/>
        </w:rPr>
        <w:t xml:space="preserve"> in Timisoara, pe str. Bela Lugosi, CF nr. 440806 nr. top. 509/a/2/1/2 - parcela invecinata)</w:t>
      </w:r>
    </w:p>
    <w:p w:rsidR="005C35C5" w:rsidRDefault="005C35C5" w:rsidP="006C0926">
      <w:pPr>
        <w:pStyle w:val="NoSpacing"/>
        <w:ind w:firstLine="720"/>
        <w:jc w:val="both"/>
        <w:rPr>
          <w:rFonts w:asciiTheme="minorHAnsi" w:hAnsiTheme="minorHAnsi"/>
        </w:rPr>
      </w:pPr>
      <w:r>
        <w:rPr>
          <w:rFonts w:asciiTheme="minorHAnsi" w:hAnsiTheme="minorHAnsi"/>
        </w:rPr>
        <w:t>-studii de fundamentare</w:t>
      </w:r>
      <w:r w:rsidR="004023A0">
        <w:rPr>
          <w:rFonts w:asciiTheme="minorHAnsi" w:hAnsiTheme="minorHAnsi"/>
        </w:rPr>
        <w:t>: ridicare topografica, studiu geotehnic</w:t>
      </w:r>
    </w:p>
    <w:p w:rsidR="004023A0" w:rsidRDefault="004023A0" w:rsidP="006C0926">
      <w:pPr>
        <w:pStyle w:val="NoSpacing"/>
        <w:ind w:firstLine="720"/>
        <w:jc w:val="both"/>
        <w:rPr>
          <w:rFonts w:asciiTheme="minorHAnsi" w:hAnsiTheme="minorHAnsi"/>
        </w:rPr>
      </w:pPr>
      <w:r>
        <w:rPr>
          <w:rFonts w:asciiTheme="minorHAnsi" w:hAnsiTheme="minorHAnsi"/>
        </w:rPr>
        <w:t>-legislatia in vigoare</w:t>
      </w:r>
    </w:p>
    <w:p w:rsidR="004023A0" w:rsidRPr="005C35C5" w:rsidRDefault="004023A0" w:rsidP="006C0926">
      <w:pPr>
        <w:pStyle w:val="NoSpacing"/>
        <w:ind w:firstLine="720"/>
        <w:jc w:val="both"/>
        <w:rPr>
          <w:rFonts w:asciiTheme="minorHAnsi" w:hAnsiTheme="minorHAnsi"/>
        </w:rPr>
      </w:pPr>
    </w:p>
    <w:p w:rsidR="0060134A" w:rsidRDefault="0060134A" w:rsidP="006C0926">
      <w:pPr>
        <w:pStyle w:val="NoSpacing"/>
        <w:ind w:firstLine="720"/>
        <w:jc w:val="both"/>
      </w:pPr>
      <w:r w:rsidRPr="003E1F26">
        <w:t>Prin prezenta do</w:t>
      </w:r>
      <w:r>
        <w:t xml:space="preserve">cumentație se doreste construirea </w:t>
      </w:r>
      <w:r w:rsidR="001336D7">
        <w:t xml:space="preserve">unei locuinte cu maxim doua apartamente </w:t>
      </w:r>
      <w:r>
        <w:t>și funcțiuni complementare</w:t>
      </w:r>
      <w:r w:rsidR="001336D7">
        <w:t xml:space="preserve">, </w:t>
      </w:r>
      <w:r>
        <w:t>zonă care urmează s</w:t>
      </w:r>
      <w:r w:rsidR="00EB58DE">
        <w:t>ă se integre</w:t>
      </w:r>
      <w:r>
        <w:t>ze î</w:t>
      </w:r>
      <w:r w:rsidRPr="003E1F26">
        <w:t xml:space="preserve">n contextul </w:t>
      </w:r>
      <w:r>
        <w:t xml:space="preserve">economic și </w:t>
      </w:r>
      <w:r w:rsidRPr="003E1F26">
        <w:t>urbanistic actual.</w:t>
      </w:r>
    </w:p>
    <w:p w:rsidR="00C04A48" w:rsidRPr="003E1F26" w:rsidRDefault="00C04A48" w:rsidP="006C0926">
      <w:pPr>
        <w:pStyle w:val="NoSpacing"/>
        <w:ind w:firstLine="720"/>
        <w:jc w:val="both"/>
      </w:pPr>
    </w:p>
    <w:p w:rsidR="0060134A" w:rsidRPr="00C41096" w:rsidRDefault="0060134A" w:rsidP="006C0926">
      <w:pPr>
        <w:pStyle w:val="NoSpacing"/>
        <w:jc w:val="both"/>
      </w:pPr>
      <w:r w:rsidRPr="00081150">
        <w:t>În vederea realizării obiectivelor propuse, s-a eli</w:t>
      </w:r>
      <w:r w:rsidR="001336D7">
        <w:t>berat de către Primăria Municipiului Timisoara, Certificatul de Urbanism Nr. 2499 din 10.09.2021, beneficiari</w:t>
      </w:r>
      <w:r w:rsidRPr="00081150">
        <w:t xml:space="preserve"> </w:t>
      </w:r>
      <w:r w:rsidR="001336D7">
        <w:t>SALE ROMULUS si SALE LILIANA</w:t>
      </w:r>
      <w:r w:rsidRPr="0060134A">
        <w:t>.</w:t>
      </w:r>
    </w:p>
    <w:p w:rsidR="0060134A" w:rsidRDefault="0060134A" w:rsidP="006C0926">
      <w:pPr>
        <w:pStyle w:val="NoSpacing"/>
        <w:jc w:val="both"/>
      </w:pPr>
      <w:r w:rsidRPr="0060134A">
        <w:t>Terenul s</w:t>
      </w:r>
      <w:r w:rsidR="000E3FB3">
        <w:t>tudiat se afla in intravilanul M</w:t>
      </w:r>
      <w:r w:rsidRPr="0060134A">
        <w:t>unicipiului Timisoara,in partea de sud-vest si este afecta</w:t>
      </w:r>
      <w:r>
        <w:t>t</w:t>
      </w:r>
      <w:r w:rsidRPr="0060134A">
        <w:t xml:space="preserve"> de sistematizarea zonei, cu propunere de largire a strazii </w:t>
      </w:r>
      <w:r w:rsidR="001336D7">
        <w:t>B</w:t>
      </w:r>
      <w:r w:rsidRPr="0060134A">
        <w:t>ela Lugosi</w:t>
      </w:r>
      <w:r w:rsidR="000E3FB3">
        <w:t>.</w:t>
      </w:r>
      <w:r w:rsidRPr="0060134A">
        <w:t xml:space="preserve"> </w:t>
      </w:r>
    </w:p>
    <w:p w:rsidR="00C04A48" w:rsidRPr="0060134A" w:rsidRDefault="00C04A48" w:rsidP="006C0926">
      <w:pPr>
        <w:pStyle w:val="NoSpacing"/>
        <w:jc w:val="both"/>
      </w:pPr>
    </w:p>
    <w:p w:rsidR="004A4BF4" w:rsidRPr="004A4BF4" w:rsidRDefault="0060134A" w:rsidP="006C0926">
      <w:pPr>
        <w:pStyle w:val="NoSpacing"/>
        <w:ind w:firstLine="720"/>
        <w:jc w:val="both"/>
      </w:pPr>
      <w:r w:rsidRPr="001314E6">
        <w:t>Obiectivele principale propuse pentru această lucrare sunt:</w:t>
      </w:r>
    </w:p>
    <w:p w:rsidR="004A4BF4" w:rsidRDefault="004A4BF4" w:rsidP="006C0926">
      <w:pPr>
        <w:pStyle w:val="NoSpacing"/>
        <w:ind w:firstLine="709"/>
        <w:jc w:val="both"/>
      </w:pPr>
      <w:r w:rsidRPr="004A4BF4">
        <w:t xml:space="preserve">− </w:t>
      </w:r>
      <w:r w:rsidR="009979CB" w:rsidRPr="001314E6">
        <w:t>stabilirea funcțiunilor permise în cadrul acestei zone</w:t>
      </w:r>
      <w:r w:rsidR="009979CB">
        <w:t>,</w:t>
      </w:r>
    </w:p>
    <w:p w:rsidR="009979CB" w:rsidRPr="004A4BF4" w:rsidRDefault="009979CB" w:rsidP="006C0926">
      <w:pPr>
        <w:pStyle w:val="NoSpacing"/>
        <w:ind w:firstLine="709"/>
        <w:jc w:val="both"/>
      </w:pPr>
      <w:r w:rsidRPr="004A4BF4">
        <w:t xml:space="preserve">− </w:t>
      </w:r>
      <w:r w:rsidRPr="001314E6">
        <w:t>reglementare</w:t>
      </w:r>
      <w:r>
        <w:t>a gradului de ocupare</w:t>
      </w:r>
      <w:r w:rsidRPr="001314E6">
        <w:t xml:space="preserve"> a terenului</w:t>
      </w:r>
      <w:r>
        <w:t>,</w:t>
      </w:r>
    </w:p>
    <w:p w:rsidR="004A4BF4" w:rsidRPr="004A4BF4" w:rsidRDefault="004A4BF4" w:rsidP="006C0926">
      <w:pPr>
        <w:pStyle w:val="NoSpacing"/>
        <w:ind w:firstLine="709"/>
        <w:jc w:val="both"/>
      </w:pPr>
      <w:r w:rsidRPr="004A4BF4">
        <w:t>− dimensionarea constructiei şi a amenajarilor propuse, corespunzator suprafetei terenului studiat şi a temei de</w:t>
      </w:r>
      <w:r w:rsidR="00975581">
        <w:t xml:space="preserve"> </w:t>
      </w:r>
      <w:r w:rsidRPr="004A4BF4">
        <w:t>proiectare;</w:t>
      </w:r>
    </w:p>
    <w:p w:rsidR="004A4BF4" w:rsidRPr="004A4BF4" w:rsidRDefault="004A4BF4" w:rsidP="006C0926">
      <w:pPr>
        <w:pStyle w:val="NoSpacing"/>
        <w:ind w:firstLine="709"/>
        <w:jc w:val="both"/>
      </w:pPr>
      <w:r w:rsidRPr="004A4BF4">
        <w:t>− dezvoltare prudenta in zone construite cu respectarea calitatii spatiului urban existent;</w:t>
      </w:r>
    </w:p>
    <w:p w:rsidR="001336D7" w:rsidRPr="004A4BF4" w:rsidRDefault="004A4BF4" w:rsidP="006C0926">
      <w:pPr>
        <w:pStyle w:val="NoSpacing"/>
        <w:ind w:firstLine="709"/>
        <w:jc w:val="both"/>
      </w:pPr>
      <w:r w:rsidRPr="004A4BF4">
        <w:t xml:space="preserve">− </w:t>
      </w:r>
      <w:r w:rsidR="001336D7" w:rsidRPr="001314E6">
        <w:t xml:space="preserve">asigurarea și amenajarea </w:t>
      </w:r>
      <w:r w:rsidR="001336D7">
        <w:t>accesului</w:t>
      </w:r>
      <w:r w:rsidR="001336D7" w:rsidRPr="001314E6">
        <w:t>, în context</w:t>
      </w:r>
      <w:r w:rsidR="001336D7">
        <w:t xml:space="preserve">ul zonei </w:t>
      </w:r>
      <w:r w:rsidR="001336D7" w:rsidRPr="001314E6">
        <w:t>,</w:t>
      </w:r>
    </w:p>
    <w:p w:rsidR="004A4BF4" w:rsidRPr="004A4BF4" w:rsidRDefault="004A4BF4" w:rsidP="006C0926">
      <w:pPr>
        <w:pStyle w:val="NoSpacing"/>
        <w:ind w:firstLine="709"/>
        <w:jc w:val="both"/>
      </w:pPr>
      <w:r w:rsidRPr="004A4BF4">
        <w:t>− r</w:t>
      </w:r>
      <w:r w:rsidR="007112D2">
        <w:t>ezolvarea circulatiei</w:t>
      </w:r>
      <w:r w:rsidR="000E3FB3">
        <w:t xml:space="preserve"> din cadrul parcelei, inclusiv</w:t>
      </w:r>
      <w:r w:rsidR="001336D7">
        <w:t xml:space="preserve"> parcaje auto</w:t>
      </w:r>
      <w:r w:rsidR="000E3FB3">
        <w:t>,</w:t>
      </w:r>
    </w:p>
    <w:p w:rsidR="009979CB" w:rsidRDefault="004A4BF4" w:rsidP="00155208">
      <w:pPr>
        <w:pStyle w:val="NoSpacing"/>
        <w:ind w:firstLine="709"/>
        <w:jc w:val="both"/>
      </w:pPr>
      <w:r w:rsidRPr="004A4BF4">
        <w:t xml:space="preserve">− </w:t>
      </w:r>
      <w:r w:rsidR="001336D7" w:rsidRPr="001314E6">
        <w:t>propunerea infrastruct</w:t>
      </w:r>
      <w:r w:rsidR="000E3FB3">
        <w:t>urii prin construcții și dotari</w:t>
      </w:r>
      <w:r w:rsidR="001336D7" w:rsidRPr="001314E6">
        <w:t xml:space="preserve"> tehnico – edilitare necesare.</w:t>
      </w:r>
    </w:p>
    <w:p w:rsidR="000E3FB3" w:rsidRDefault="000E3FB3" w:rsidP="004A4BF4">
      <w:pPr>
        <w:pStyle w:val="NoSpacing"/>
      </w:pPr>
    </w:p>
    <w:p w:rsidR="004A4BF4" w:rsidRDefault="00CD1520" w:rsidP="00CD1520">
      <w:pPr>
        <w:pStyle w:val="NoSpacing"/>
        <w:numPr>
          <w:ilvl w:val="0"/>
          <w:numId w:val="1"/>
        </w:numPr>
        <w:rPr>
          <w:b/>
          <w:u w:val="single"/>
        </w:rPr>
      </w:pPr>
      <w:r>
        <w:rPr>
          <w:b/>
          <w:u w:val="single"/>
        </w:rPr>
        <w:t xml:space="preserve">STUDIUL ACTUAL AL DEZVOLTARII </w:t>
      </w:r>
    </w:p>
    <w:p w:rsidR="00CD1520" w:rsidRPr="00975581" w:rsidRDefault="00CD1520" w:rsidP="00F010CC">
      <w:pPr>
        <w:pStyle w:val="NoSpacing"/>
        <w:rPr>
          <w:b/>
          <w:u w:val="single"/>
        </w:rPr>
      </w:pPr>
    </w:p>
    <w:p w:rsidR="004A4BF4" w:rsidRPr="00975581" w:rsidRDefault="00C52D01" w:rsidP="00F010CC">
      <w:pPr>
        <w:pStyle w:val="NoSpacing"/>
        <w:spacing w:after="240"/>
        <w:rPr>
          <w:u w:val="single"/>
        </w:rPr>
      </w:pPr>
      <w:r>
        <w:rPr>
          <w:b/>
          <w:u w:val="single"/>
        </w:rPr>
        <w:t>2.1.</w:t>
      </w:r>
      <w:r w:rsidRPr="009F7BAF">
        <w:rPr>
          <w:b/>
          <w:u w:val="single"/>
        </w:rPr>
        <w:tab/>
      </w:r>
      <w:r>
        <w:rPr>
          <w:b/>
          <w:u w:val="single"/>
        </w:rPr>
        <w:t>EVOLUTIA ZONEI</w:t>
      </w:r>
    </w:p>
    <w:p w:rsidR="00155208" w:rsidRPr="00155208" w:rsidRDefault="00155208" w:rsidP="00155208">
      <w:pPr>
        <w:pStyle w:val="NoSpacing"/>
        <w:jc w:val="both"/>
      </w:pPr>
      <w:r w:rsidRPr="00155208">
        <w:t>Terenul pe care este propusă investiţia şi care face obiectul prezentului studiu conform P.U.G.-ului în vigoare, este situat în intravilanul Municipiului Timisoara si face parte dintr-o zona propusa de locuinte pentru maxim 2 familii si functiuni complementare, institutii si servicii, depozitare si prestari servicii. Terenul este afectat de sistematizarea zonei care propune largirea strazii Bela Lugosi, strada adiacenta parcelei in studiu si din care se realizeaza accesul in incinta studiata.</w:t>
      </w:r>
    </w:p>
    <w:p w:rsidR="00155208" w:rsidRPr="00155208" w:rsidRDefault="00155208" w:rsidP="00155208">
      <w:pPr>
        <w:pStyle w:val="NoSpacing"/>
        <w:jc w:val="both"/>
      </w:pPr>
    </w:p>
    <w:p w:rsidR="00155208" w:rsidRPr="00155208" w:rsidRDefault="00155208" w:rsidP="00155208">
      <w:pPr>
        <w:pStyle w:val="NoSpacing"/>
        <w:jc w:val="both"/>
      </w:pPr>
      <w:r w:rsidRPr="00155208">
        <w:t xml:space="preserve">Conform R.L.U. aferent P.U.G. aprobat si in vigoare parcela se incadreaza in Unitatea Teritoriala de Referinta (U.T.R.) 58 – zona de locuinte si functiuni complementare, institutii si servicii, depozitare si prestari servicii, aceasta zona fiind propusa prin P.U.G.TIMISOARA aprobat prin </w:t>
      </w:r>
      <w:hyperlink r:id="rId9" w:history="1">
        <w:r w:rsidRPr="00155208">
          <w:t>HCL 157/2002</w:t>
        </w:r>
      </w:hyperlink>
      <w:r w:rsidRPr="00155208">
        <w:t xml:space="preserve"> si prelungit prin HCL 619/2018.</w:t>
      </w:r>
    </w:p>
    <w:p w:rsidR="00155208" w:rsidRPr="00155208" w:rsidRDefault="00155208" w:rsidP="00155208">
      <w:pPr>
        <w:pStyle w:val="NoSpacing"/>
        <w:jc w:val="both"/>
      </w:pPr>
    </w:p>
    <w:p w:rsidR="00155208" w:rsidRPr="00155208" w:rsidRDefault="00155208" w:rsidP="00155208">
      <w:pPr>
        <w:pStyle w:val="NoSpacing"/>
        <w:jc w:val="both"/>
      </w:pPr>
      <w:r w:rsidRPr="00155208">
        <w:t xml:space="preserve">Investitiile dintr-o zona mai ampla care cuprinde si terenul studiat, presupun in mare parte construirea de zone rezidentiale, fapt confirmat si de P.U.G. TIMISOARA - ETAPA 3 aflat in lucru. </w:t>
      </w:r>
    </w:p>
    <w:p w:rsidR="00155208" w:rsidRPr="00155208" w:rsidRDefault="00155208" w:rsidP="00155208">
      <w:pPr>
        <w:pStyle w:val="NoSpacing"/>
        <w:jc w:val="both"/>
      </w:pPr>
      <w:r w:rsidRPr="00155208">
        <w:t xml:space="preserve">De asemenea si cladirile deja construite in proximitatea parcelei studiate au functiunea de locuire. </w:t>
      </w:r>
    </w:p>
    <w:p w:rsidR="00155208" w:rsidRPr="00155208" w:rsidRDefault="00155208" w:rsidP="00155208">
      <w:pPr>
        <w:pStyle w:val="NoSpacing"/>
        <w:jc w:val="both"/>
      </w:pPr>
    </w:p>
    <w:p w:rsidR="00155208" w:rsidRPr="00155208" w:rsidRDefault="00155208" w:rsidP="00155208">
      <w:pPr>
        <w:pStyle w:val="NoSpacing"/>
        <w:jc w:val="both"/>
      </w:pPr>
      <w:r w:rsidRPr="00155208">
        <w:lastRenderedPageBreak/>
        <w:t>Certificatul de urbanism eliberat de Primaria Municipiului Timisoara nr. 2499 din 10.09.2021 confirma intentiile de realizare a obiectivului de investitii Plan Urbanistic Zonal  – „Construire locuinta in regim de inaltime P+ M si imprejmuire teren”.</w:t>
      </w:r>
    </w:p>
    <w:p w:rsidR="00155208" w:rsidRDefault="00155208" w:rsidP="006C0926">
      <w:pPr>
        <w:pStyle w:val="NoSpacing"/>
        <w:jc w:val="both"/>
      </w:pPr>
    </w:p>
    <w:p w:rsidR="00103F92" w:rsidRDefault="004A4BF4" w:rsidP="006C0926">
      <w:pPr>
        <w:pStyle w:val="NoSpacing"/>
        <w:jc w:val="both"/>
      </w:pPr>
      <w:r w:rsidRPr="004A4BF4">
        <w:t xml:space="preserve">Zona studiata este situata in partea de </w:t>
      </w:r>
      <w:r w:rsidR="00103F92">
        <w:t xml:space="preserve">sud </w:t>
      </w:r>
      <w:r w:rsidRPr="004A4BF4">
        <w:t>vest a</w:t>
      </w:r>
      <w:r w:rsidR="000E3FB3">
        <w:t xml:space="preserve"> M</w:t>
      </w:r>
      <w:r w:rsidR="00103F92">
        <w:t>unicipiului Timisoara, in apropierea strazii</w:t>
      </w:r>
      <w:r w:rsidRPr="004A4BF4">
        <w:t xml:space="preserve"> Nicolae Filimon </w:t>
      </w:r>
      <w:r w:rsidR="00103F92">
        <w:t>iar parcela are deschidere</w:t>
      </w:r>
      <w:r w:rsidRPr="004A4BF4">
        <w:t xml:space="preserve"> </w:t>
      </w:r>
      <w:r w:rsidR="000E3FB3">
        <w:t>la strada Bela Lugosi, avand front strad</w:t>
      </w:r>
      <w:r w:rsidR="00103F92">
        <w:t>al la aceasta.</w:t>
      </w:r>
    </w:p>
    <w:p w:rsidR="004A4BF4" w:rsidRPr="004A4BF4" w:rsidRDefault="00103F92" w:rsidP="006C0926">
      <w:pPr>
        <w:pStyle w:val="NoSpacing"/>
        <w:spacing w:after="240"/>
        <w:jc w:val="both"/>
      </w:pPr>
      <w:r>
        <w:t>Intr</w:t>
      </w:r>
      <w:r w:rsidR="000E3FB3">
        <w:t>e</w:t>
      </w:r>
      <w:r>
        <w:t>aga z</w:t>
      </w:r>
      <w:r w:rsidR="004A4BF4" w:rsidRPr="004A4BF4">
        <w:t xml:space="preserve">ona </w:t>
      </w:r>
      <w:r>
        <w:t xml:space="preserve">din apropiere </w:t>
      </w:r>
      <w:r w:rsidR="004A4BF4" w:rsidRPr="004A4BF4">
        <w:t>es</w:t>
      </w:r>
      <w:r>
        <w:t>te dezvoltata in mare parte</w:t>
      </w:r>
      <w:r w:rsidR="00C30660">
        <w:t xml:space="preserve"> </w:t>
      </w:r>
      <w:r w:rsidR="004A4BF4" w:rsidRPr="004A4BF4">
        <w:t>in momentul de fata, existand doar cateva terenuri de</w:t>
      </w:r>
      <w:r w:rsidR="00975581">
        <w:t xml:space="preserve"> </w:t>
      </w:r>
      <w:r w:rsidR="004A4BF4" w:rsidRPr="004A4BF4">
        <w:t>mari dimensiuni neconstruite</w:t>
      </w:r>
      <w:r w:rsidR="000E3FB3">
        <w:t xml:space="preserve"> </w:t>
      </w:r>
      <w:r w:rsidR="004A4BF4" w:rsidRPr="004A4BF4">
        <w:t>/ nereglementate in prezent.</w:t>
      </w:r>
    </w:p>
    <w:p w:rsidR="004A4BF4" w:rsidRPr="00975581" w:rsidRDefault="004A4BF4" w:rsidP="004A4BF4">
      <w:pPr>
        <w:pStyle w:val="NoSpacing"/>
        <w:rPr>
          <w:b/>
        </w:rPr>
      </w:pPr>
      <w:r w:rsidRPr="00975581">
        <w:rPr>
          <w:b/>
        </w:rPr>
        <w:t>• Date privind evolutia zonei</w:t>
      </w:r>
    </w:p>
    <w:p w:rsidR="004A4BF4" w:rsidRPr="004A4BF4" w:rsidRDefault="005E2B2C" w:rsidP="006C0926">
      <w:pPr>
        <w:pStyle w:val="NoSpacing"/>
        <w:spacing w:after="240"/>
        <w:jc w:val="both"/>
      </w:pPr>
      <w:r>
        <w:t>Extinde</w:t>
      </w:r>
      <w:r w:rsidR="00330560">
        <w:t>rea rapida a</w:t>
      </w:r>
      <w:r w:rsidR="004A4BF4" w:rsidRPr="004A4BF4">
        <w:t xml:space="preserve"> investitiilor din ultimii ani precum si intrarea in Comunitatea Europeana, a contribuit la sporirea</w:t>
      </w:r>
      <w:r w:rsidR="00975581">
        <w:t xml:space="preserve"> </w:t>
      </w:r>
      <w:r w:rsidR="004A4BF4" w:rsidRPr="004A4BF4">
        <w:t>solicitariilor de suprafete de teren dedicate dezvoltarii de zone rezidentiale.</w:t>
      </w:r>
    </w:p>
    <w:p w:rsidR="004A4BF4" w:rsidRPr="00975581" w:rsidRDefault="004A4BF4" w:rsidP="004A4BF4">
      <w:pPr>
        <w:pStyle w:val="NoSpacing"/>
        <w:rPr>
          <w:b/>
        </w:rPr>
      </w:pPr>
      <w:r w:rsidRPr="00975581">
        <w:rPr>
          <w:b/>
        </w:rPr>
        <w:t>• Caracteristici semnificative ale zonei, relationate cu evolutia localitatii</w:t>
      </w:r>
    </w:p>
    <w:p w:rsidR="00C30660" w:rsidRPr="004A4BF4" w:rsidRDefault="004A4BF4" w:rsidP="006C0926">
      <w:pPr>
        <w:pStyle w:val="NoSpacing"/>
        <w:jc w:val="both"/>
      </w:pPr>
      <w:r w:rsidRPr="004A4BF4">
        <w:t>Ca urmare a dezvoltarii localitatii, s-a creat premisa extinderii zonei de locuinte in contextul existentei unor zone</w:t>
      </w:r>
      <w:r w:rsidR="00975581">
        <w:t xml:space="preserve"> </w:t>
      </w:r>
      <w:r w:rsidR="00C30660">
        <w:t>similare aflate in apropie</w:t>
      </w:r>
      <w:r w:rsidR="000E3FB3">
        <w:t>r</w:t>
      </w:r>
      <w:r w:rsidR="00C30660">
        <w:t>e. Se poate observa  ca ace</w:t>
      </w:r>
      <w:r w:rsidR="000E3FB3">
        <w:t xml:space="preserve">asta functiune este favorabila </w:t>
      </w:r>
      <w:r w:rsidR="00C30660">
        <w:t>si consolideaza o zona de locuinte si functiuni complementare propusa prin P.U.G.</w:t>
      </w:r>
      <w:r w:rsidR="002A6994">
        <w:t xml:space="preserve"> ul Municipiului TIMISOARA</w:t>
      </w:r>
      <w:r w:rsidR="00C30660">
        <w:t xml:space="preserve"> </w:t>
      </w:r>
      <w:r w:rsidR="00C30660" w:rsidRPr="004A4BF4">
        <w:t>aprobat prin</w:t>
      </w:r>
      <w:r w:rsidR="00C30660">
        <w:t xml:space="preserve"> </w:t>
      </w:r>
      <w:hyperlink r:id="rId10" w:history="1">
        <w:r w:rsidR="00C30660" w:rsidRPr="00CD1520">
          <w:t>HCL 157/2002</w:t>
        </w:r>
      </w:hyperlink>
      <w:r w:rsidR="00C30660">
        <w:t xml:space="preserve"> si </w:t>
      </w:r>
      <w:r w:rsidR="00C30660" w:rsidRPr="004A4BF4">
        <w:t>prelungit prin</w:t>
      </w:r>
      <w:r w:rsidR="00C30660" w:rsidRPr="00CD1520">
        <w:t>HCL 619</w:t>
      </w:r>
      <w:r w:rsidR="00C30660">
        <w:t>/2018</w:t>
      </w:r>
      <w:r w:rsidR="000E3FB3">
        <w:t>,</w:t>
      </w:r>
      <w:r w:rsidR="002A6994">
        <w:t xml:space="preserve"> care reglementeaza din punct de vedere urbanistic acesta parcela. </w:t>
      </w:r>
    </w:p>
    <w:p w:rsidR="004A4BF4" w:rsidRPr="004A4BF4" w:rsidRDefault="004A4BF4" w:rsidP="006C0926">
      <w:pPr>
        <w:pStyle w:val="NoSpacing"/>
        <w:jc w:val="both"/>
      </w:pPr>
    </w:p>
    <w:p w:rsidR="004A4BF4" w:rsidRDefault="004A4BF4" w:rsidP="006C0926">
      <w:pPr>
        <w:pStyle w:val="NoSpacing"/>
        <w:jc w:val="both"/>
      </w:pPr>
      <w:r w:rsidRPr="004A4BF4">
        <w:t>Confor</w:t>
      </w:r>
      <w:r w:rsidR="002A6994">
        <w:t xml:space="preserve">m P.U.G. TIMISOARA </w:t>
      </w:r>
      <w:r w:rsidR="00E965CE">
        <w:t>–</w:t>
      </w:r>
      <w:r w:rsidR="002A6994">
        <w:t xml:space="preserve"> </w:t>
      </w:r>
      <w:r w:rsidR="00E965CE">
        <w:t>(</w:t>
      </w:r>
      <w:r w:rsidR="002A6994">
        <w:t>ETAPA 3</w:t>
      </w:r>
      <w:r w:rsidR="00E965CE">
        <w:t>)</w:t>
      </w:r>
      <w:r w:rsidR="002A6994">
        <w:t xml:space="preserve"> aflat in lucru</w:t>
      </w:r>
      <w:r w:rsidR="00E965CE">
        <w:t>,</w:t>
      </w:r>
      <w:r w:rsidR="002A6994">
        <w:t xml:space="preserve"> terenul se incadreaza </w:t>
      </w:r>
      <w:r w:rsidRPr="004A4BF4">
        <w:t>intr-o zona de locuinte cu regim redus de inaltime</w:t>
      </w:r>
      <w:r w:rsidR="00975581">
        <w:t xml:space="preserve"> </w:t>
      </w:r>
      <w:r w:rsidRPr="004A4BF4">
        <w:t>cu caracter ru</w:t>
      </w:r>
      <w:r w:rsidR="002A6994">
        <w:t xml:space="preserve">ral </w:t>
      </w:r>
      <w:r w:rsidR="002A6994" w:rsidRPr="00E965CE">
        <w:rPr>
          <w:i/>
        </w:rPr>
        <w:t>Lir</w:t>
      </w:r>
      <w:r w:rsidR="002A6994">
        <w:t xml:space="preserve">. </w:t>
      </w:r>
      <w:r w:rsidRPr="004A4BF4">
        <w:t>Parcelele au</w:t>
      </w:r>
      <w:r w:rsidR="00975581">
        <w:t xml:space="preserve"> </w:t>
      </w:r>
      <w:r w:rsidRPr="004A4BF4">
        <w:t>front stradal de 8-18 m, adancimea de 30-75 sau chiar mai mult cu suprafete medii spre mari. Regimul de</w:t>
      </w:r>
      <w:r w:rsidR="00975581">
        <w:t xml:space="preserve"> </w:t>
      </w:r>
      <w:r w:rsidRPr="004A4BF4">
        <w:t>construire este izolat sau cuplat cu cladiri de locuit de tip traditional, retrase sau nu de la aliniament.</w:t>
      </w:r>
      <w:r w:rsidR="000E3FB3">
        <w:t xml:space="preserve"> </w:t>
      </w:r>
      <w:r w:rsidR="002A6994">
        <w:t>Acesta incadrare in docum</w:t>
      </w:r>
      <w:r w:rsidR="000E3FB3">
        <w:t>en</w:t>
      </w:r>
      <w:r w:rsidR="00A725B8">
        <w:t>tatia</w:t>
      </w:r>
      <w:r w:rsidR="002A6994">
        <w:t xml:space="preserve"> de urbanism aflata in lucru e</w:t>
      </w:r>
      <w:r w:rsidR="000E3FB3">
        <w:t>ste doar informativa la momentul actual neavand c</w:t>
      </w:r>
      <w:r w:rsidR="002A6994">
        <w:t>aracter de reglem</w:t>
      </w:r>
      <w:r w:rsidR="000E3FB3">
        <w:t>e</w:t>
      </w:r>
      <w:r w:rsidR="002A6994">
        <w:t xml:space="preserve">ntare pana la aprobare. </w:t>
      </w:r>
    </w:p>
    <w:p w:rsidR="002A6994" w:rsidRPr="004A4BF4" w:rsidRDefault="002A6994" w:rsidP="006C0926">
      <w:pPr>
        <w:pStyle w:val="NoSpacing"/>
        <w:jc w:val="both"/>
      </w:pPr>
    </w:p>
    <w:p w:rsidR="00BD3FD7" w:rsidRDefault="00A725B8" w:rsidP="006C0926">
      <w:pPr>
        <w:pStyle w:val="NoSpacing"/>
        <w:jc w:val="both"/>
      </w:pPr>
      <w:r>
        <w:t>In</w:t>
      </w:r>
      <w:r w:rsidR="002A6994">
        <w:t xml:space="preserve"> prezent</w:t>
      </w:r>
      <w:r w:rsidR="004A4BF4" w:rsidRPr="004A4BF4">
        <w:t xml:space="preserve">, terenul este liber de constructii, </w:t>
      </w:r>
      <w:r w:rsidR="002A6994" w:rsidRPr="00313F6E">
        <w:t xml:space="preserve">având </w:t>
      </w:r>
      <w:r w:rsidR="002A6994">
        <w:t xml:space="preserve">categoria de </w:t>
      </w:r>
      <w:r w:rsidR="002A6994" w:rsidRPr="00313F6E">
        <w:t>folosinţa</w:t>
      </w:r>
      <w:r w:rsidR="002A6994">
        <w:t xml:space="preserve"> de teren agricol (arabil) in in</w:t>
      </w:r>
      <w:r w:rsidR="002A6994" w:rsidRPr="00313F6E">
        <w:t>travilan</w:t>
      </w:r>
      <w:r w:rsidR="004A4BF4" w:rsidRPr="004A4BF4">
        <w:t xml:space="preserve">. </w:t>
      </w:r>
      <w:r w:rsidR="002A6994">
        <w:t>(conform C.F.</w:t>
      </w:r>
      <w:r w:rsidR="00D158CB">
        <w:t>precum si a PUG aprobat</w:t>
      </w:r>
      <w:r w:rsidR="002A6994">
        <w:t>)</w:t>
      </w:r>
      <w:r w:rsidR="00D158CB">
        <w:t>.</w:t>
      </w:r>
    </w:p>
    <w:p w:rsidR="004E1B96" w:rsidRPr="004A4BF4" w:rsidRDefault="004A4BF4" w:rsidP="006C0926">
      <w:pPr>
        <w:pStyle w:val="NoSpacing"/>
        <w:jc w:val="both"/>
      </w:pPr>
      <w:r w:rsidRPr="004A4BF4">
        <w:t>Dat fi</w:t>
      </w:r>
      <w:r w:rsidR="00BD3FD7">
        <w:t xml:space="preserve">ind faptul ca </w:t>
      </w:r>
      <w:r w:rsidR="00AB0AFC">
        <w:t xml:space="preserve">pe </w:t>
      </w:r>
      <w:r w:rsidR="00BD3FD7">
        <w:t xml:space="preserve">restul parcelelor </w:t>
      </w:r>
      <w:r w:rsidR="00AB0AFC">
        <w:t xml:space="preserve">din vecinatate </w:t>
      </w:r>
      <w:r w:rsidRPr="004A4BF4">
        <w:t xml:space="preserve">sunt construite </w:t>
      </w:r>
      <w:r w:rsidR="00BD3FD7">
        <w:t xml:space="preserve">sau se afla in curs de executie, </w:t>
      </w:r>
      <w:r w:rsidRPr="004A4BF4">
        <w:t xml:space="preserve">locuinte in regim mic de inaltime </w:t>
      </w:r>
      <w:r w:rsidR="00BD3FD7">
        <w:t>prin propunerea</w:t>
      </w:r>
      <w:r w:rsidRPr="004A4BF4">
        <w:t xml:space="preserve"> obiectivului</w:t>
      </w:r>
      <w:r w:rsidR="00975581">
        <w:t xml:space="preserve"> </w:t>
      </w:r>
      <w:r w:rsidR="00AB0AFC">
        <w:t>“Construire l</w:t>
      </w:r>
      <w:r w:rsidR="00BD3FD7">
        <w:t xml:space="preserve">ocuinta in regim de inaltime </w:t>
      </w:r>
      <w:r w:rsidRPr="004A4BF4">
        <w:t>P+M</w:t>
      </w:r>
      <w:r w:rsidR="00AB0AFC">
        <w:t xml:space="preserve"> si imprejmuire teren “</w:t>
      </w:r>
      <w:r w:rsidRPr="004A4BF4">
        <w:t xml:space="preserve">se </w:t>
      </w:r>
      <w:r w:rsidR="00BD3FD7">
        <w:t xml:space="preserve">intareste </w:t>
      </w:r>
      <w:r w:rsidRPr="004A4BF4">
        <w:t>functiunea majora a zonei si anume cea de locuire.</w:t>
      </w:r>
      <w:r w:rsidR="00BD3FD7" w:rsidRPr="00BD3FD7">
        <w:t xml:space="preserve"> </w:t>
      </w:r>
      <w:r w:rsidR="00BD3FD7" w:rsidRPr="00313F6E">
        <w:t>Amplasarea parcelei este favorabilă unui asemenea tip de investiţie prin situar</w:t>
      </w:r>
      <w:r w:rsidR="00BD3FD7">
        <w:t xml:space="preserve">ea in vecinătatea altor parcele cu functiunea de locuire </w:t>
      </w:r>
      <w:r w:rsidR="00AB0AFC">
        <w:t xml:space="preserve">cat </w:t>
      </w:r>
      <w:r w:rsidR="00BD3FD7">
        <w:t xml:space="preserve">si prin accesul facil </w:t>
      </w:r>
      <w:r w:rsidR="00AB0AFC">
        <w:t xml:space="preserve">pe </w:t>
      </w:r>
      <w:r w:rsidR="004E1B96">
        <w:t>teren.</w:t>
      </w:r>
      <w:r w:rsidR="00AB0AFC">
        <w:t xml:space="preserve"> </w:t>
      </w:r>
      <w:r w:rsidR="004E1B96">
        <w:t>N</w:t>
      </w:r>
      <w:r w:rsidR="004E1B96" w:rsidRPr="004A4BF4">
        <w:t>u exista restrictii in privinta retelelor edilitare, traseul acestora se afla pe strada Bela Lugosi si nu</w:t>
      </w:r>
      <w:r w:rsidR="004E1B96">
        <w:t xml:space="preserve"> </w:t>
      </w:r>
      <w:r w:rsidR="004E1B96" w:rsidRPr="004A4BF4">
        <w:t>afecte</w:t>
      </w:r>
      <w:r w:rsidR="004E1B96">
        <w:t xml:space="preserve">aza parcela </w:t>
      </w:r>
      <w:r w:rsidR="004E1B96" w:rsidRPr="004A4BF4">
        <w:t>unde se propu</w:t>
      </w:r>
      <w:r w:rsidR="004E1B96">
        <w:t>ne obectivul de investitie.</w:t>
      </w:r>
    </w:p>
    <w:p w:rsidR="00AB0AFC" w:rsidRDefault="00AB0AFC" w:rsidP="006C0926">
      <w:pPr>
        <w:pStyle w:val="NoSpacing"/>
        <w:jc w:val="both"/>
      </w:pPr>
    </w:p>
    <w:p w:rsidR="004A4BF4" w:rsidRDefault="00AB0AFC" w:rsidP="006C0926">
      <w:pPr>
        <w:pStyle w:val="NoSpacing"/>
        <w:spacing w:after="240"/>
        <w:jc w:val="both"/>
      </w:pPr>
      <w:r>
        <w:t>A</w:t>
      </w:r>
      <w:r w:rsidR="008C0441">
        <w:t xml:space="preserve">stfel </w:t>
      </w:r>
      <w:r w:rsidR="00975581">
        <w:t>Plan</w:t>
      </w:r>
      <w:r w:rsidR="008C0441">
        <w:t>ul</w:t>
      </w:r>
      <w:r w:rsidR="00A725B8">
        <w:t xml:space="preserve"> Urbanistic Zonal</w:t>
      </w:r>
      <w:r>
        <w:t>, se incadreaza in caracterul</w:t>
      </w:r>
      <w:r w:rsidR="00A725B8">
        <w:t xml:space="preserve"> zonei</w:t>
      </w:r>
      <w:r>
        <w:t>,</w:t>
      </w:r>
      <w:r w:rsidR="00BD3FD7">
        <w:t xml:space="preserve"> </w:t>
      </w:r>
      <w:r>
        <w:t xml:space="preserve">iar </w:t>
      </w:r>
      <w:r w:rsidR="00BD3FD7">
        <w:t>parcela pentr</w:t>
      </w:r>
      <w:r>
        <w:t xml:space="preserve">u </w:t>
      </w:r>
      <w:r w:rsidR="000E22B5">
        <w:t xml:space="preserve">locuinte propusa confirma </w:t>
      </w:r>
      <w:r>
        <w:t xml:space="preserve"> functiunea </w:t>
      </w:r>
      <w:r w:rsidR="008C0441">
        <w:t>dominanta.</w:t>
      </w:r>
      <w:r>
        <w:t xml:space="preserve"> </w:t>
      </w:r>
      <w:r w:rsidR="008C0441">
        <w:t>Prin PUZ s</w:t>
      </w:r>
      <w:r>
        <w:t xml:space="preserve">e va reglementa drumul de acces </w:t>
      </w:r>
      <w:r w:rsidR="008C0441">
        <w:t>in incinta (din domeniul public),</w:t>
      </w:r>
      <w:r>
        <w:t xml:space="preserve"> se vor stabilii </w:t>
      </w:r>
      <w:r w:rsidR="008C0441">
        <w:t>indicatorii urbanistici (POT si CUT) si amplasarea pe parcela a constructiei propuse (retragerea fata de aliniament si r</w:t>
      </w:r>
      <w:r w:rsidR="00BD3FD7">
        <w:t>etragerile</w:t>
      </w:r>
      <w:r w:rsidR="004A4BF4" w:rsidRPr="004A4BF4">
        <w:t xml:space="preserve"> </w:t>
      </w:r>
      <w:r w:rsidR="008C0441">
        <w:t xml:space="preserve">laterale) precum si necesarul de spatii verzi amenajate si parcaje. </w:t>
      </w:r>
    </w:p>
    <w:p w:rsidR="004A4BF4" w:rsidRPr="00975581" w:rsidRDefault="004A4BF4" w:rsidP="004A4BF4">
      <w:pPr>
        <w:pStyle w:val="NoSpacing"/>
        <w:rPr>
          <w:b/>
        </w:rPr>
      </w:pPr>
      <w:r w:rsidRPr="00975581">
        <w:rPr>
          <w:b/>
        </w:rPr>
        <w:t>• Potential de dezvoltare</w:t>
      </w:r>
    </w:p>
    <w:p w:rsidR="004A4BF4" w:rsidRPr="004A4BF4" w:rsidRDefault="004A4BF4" w:rsidP="006C0926">
      <w:pPr>
        <w:pStyle w:val="NoSpacing"/>
        <w:jc w:val="both"/>
      </w:pPr>
      <w:r w:rsidRPr="004A4BF4">
        <w:t>Ca urmare a pozitiei zo</w:t>
      </w:r>
      <w:r w:rsidR="00A725B8">
        <w:t>nei in contextul urbanistic al M</w:t>
      </w:r>
      <w:r w:rsidRPr="004A4BF4">
        <w:t xml:space="preserve">unicipiului Timisoara se poate aprecia ca zona </w:t>
      </w:r>
      <w:r w:rsidR="008C0441">
        <w:t xml:space="preserve"> nu este </w:t>
      </w:r>
      <w:r w:rsidR="00A725B8">
        <w:t>reglementata suf</w:t>
      </w:r>
      <w:r w:rsidR="008C0441">
        <w:t xml:space="preserve">icient in cadrul PUG ului </w:t>
      </w:r>
      <w:r w:rsidR="004E1B96">
        <w:t>actual aflat</w:t>
      </w:r>
      <w:r w:rsidR="008C0441">
        <w:t xml:space="preserve"> in vigoare, </w:t>
      </w:r>
      <w:r w:rsidR="00A725B8">
        <w:t>astfel pentru stabilire</w:t>
      </w:r>
      <w:r w:rsidR="004E1B96">
        <w:t xml:space="preserve">a de reglementari noi cu privire la acesta - </w:t>
      </w:r>
      <w:r w:rsidRPr="004A4BF4">
        <w:t>zona</w:t>
      </w:r>
      <w:r w:rsidR="00975581">
        <w:t xml:space="preserve"> </w:t>
      </w:r>
      <w:r w:rsidR="004E1B96">
        <w:t>dominata de locu</w:t>
      </w:r>
      <w:r w:rsidR="00A725B8">
        <w:t>inte cu functiuni complementare</w:t>
      </w:r>
      <w:r w:rsidR="004E1B96">
        <w:t xml:space="preserve"> - este necesara intocmirea unui Plan Urbanistic Zonal.</w:t>
      </w:r>
    </w:p>
    <w:p w:rsidR="004E1B96" w:rsidRDefault="004E1B96" w:rsidP="00C52D01">
      <w:pPr>
        <w:pStyle w:val="NoSpacing"/>
        <w:rPr>
          <w:b/>
          <w:u w:val="single"/>
        </w:rPr>
      </w:pPr>
    </w:p>
    <w:p w:rsidR="00C52D01" w:rsidRPr="00975581" w:rsidRDefault="00C52D01" w:rsidP="00F010CC">
      <w:pPr>
        <w:pStyle w:val="NoSpacing"/>
        <w:spacing w:after="240"/>
        <w:rPr>
          <w:u w:val="single"/>
        </w:rPr>
      </w:pPr>
      <w:r>
        <w:rPr>
          <w:b/>
          <w:u w:val="single"/>
        </w:rPr>
        <w:t>2.2</w:t>
      </w:r>
      <w:r w:rsidRPr="009F7BAF">
        <w:rPr>
          <w:b/>
          <w:u w:val="single"/>
        </w:rPr>
        <w:tab/>
      </w:r>
      <w:r w:rsidRPr="00C52D01">
        <w:rPr>
          <w:b/>
          <w:u w:val="single"/>
        </w:rPr>
        <w:t>INCADRAREA IN LOCALITATE</w:t>
      </w:r>
    </w:p>
    <w:p w:rsidR="004A4BF4" w:rsidRPr="004A4BF4" w:rsidRDefault="00BB0514" w:rsidP="006C0926">
      <w:pPr>
        <w:pStyle w:val="NoSpacing"/>
        <w:jc w:val="both"/>
      </w:pPr>
      <w:r>
        <w:t>Zona in care se gaseste si parcela studiata se afla</w:t>
      </w:r>
      <w:r w:rsidR="004A4BF4" w:rsidRPr="004A4BF4">
        <w:t xml:space="preserve"> in intravilanul localitatii Timisoa</w:t>
      </w:r>
      <w:r>
        <w:t>ra, zona Freidorf</w:t>
      </w:r>
      <w:r w:rsidR="004A4BF4" w:rsidRPr="004A4BF4">
        <w:t>, intr-o pozitie a carei</w:t>
      </w:r>
      <w:r w:rsidR="00975581">
        <w:t xml:space="preserve"> </w:t>
      </w:r>
      <w:r w:rsidR="004A4BF4" w:rsidRPr="004A4BF4">
        <w:t>potential permite dezvoltarea zonei de locuinte cu functiuni complementare</w:t>
      </w:r>
      <w:r>
        <w:t>.</w:t>
      </w:r>
      <w:r w:rsidR="00CB42FE">
        <w:t xml:space="preserve"> </w:t>
      </w:r>
    </w:p>
    <w:p w:rsidR="004A4BF4" w:rsidRPr="004A4BF4" w:rsidRDefault="004A4BF4" w:rsidP="006C0926">
      <w:pPr>
        <w:pStyle w:val="NoSpacing"/>
        <w:jc w:val="both"/>
      </w:pPr>
      <w:r w:rsidRPr="004A4BF4">
        <w:lastRenderedPageBreak/>
        <w:t>T</w:t>
      </w:r>
      <w:r w:rsidR="00BB0514">
        <w:t xml:space="preserve">erenul care apartine beneficiarilor, conform </w:t>
      </w:r>
      <w:r w:rsidR="00CB42FE" w:rsidRPr="004A4BF4">
        <w:t>C.F.</w:t>
      </w:r>
      <w:r w:rsidR="00CB42FE">
        <w:t xml:space="preserve">nr </w:t>
      </w:r>
      <w:r w:rsidR="00CB42FE" w:rsidRPr="004A4BF4">
        <w:t xml:space="preserve"> 448</w:t>
      </w:r>
      <w:r w:rsidR="00CB42FE">
        <w:t xml:space="preserve">260 – Timisoara, cu nr. cad </w:t>
      </w:r>
      <w:r w:rsidR="00CB42FE" w:rsidRPr="004A4BF4">
        <w:t xml:space="preserve"> 448</w:t>
      </w:r>
      <w:r w:rsidR="00CB42FE">
        <w:t>260</w:t>
      </w:r>
      <w:r w:rsidRPr="004A4BF4">
        <w:t xml:space="preserve">, </w:t>
      </w:r>
      <w:r w:rsidR="00CB42FE">
        <w:t>are o suprafata de 600</w:t>
      </w:r>
      <w:r w:rsidR="00CB42FE" w:rsidRPr="004A4BF4">
        <w:t xml:space="preserve"> mp</w:t>
      </w:r>
      <w:r w:rsidR="00A725B8">
        <w:t xml:space="preserve"> si</w:t>
      </w:r>
      <w:r w:rsidR="00CB42FE" w:rsidRPr="004A4BF4">
        <w:t xml:space="preserve"> </w:t>
      </w:r>
      <w:r w:rsidR="00B25F20">
        <w:t xml:space="preserve">face parte dintr-o </w:t>
      </w:r>
      <w:r w:rsidR="00975581">
        <w:t xml:space="preserve">zona de locuinte </w:t>
      </w:r>
      <w:r w:rsidR="00CB42FE">
        <w:t xml:space="preserve">cu regim mic de inaltime. </w:t>
      </w:r>
    </w:p>
    <w:p w:rsidR="004A4BF4" w:rsidRPr="004A4BF4" w:rsidRDefault="004A4BF4" w:rsidP="006C0926">
      <w:pPr>
        <w:pStyle w:val="NoSpacing"/>
        <w:jc w:val="both"/>
      </w:pPr>
      <w:r w:rsidRPr="004A4BF4">
        <w:t>Terenul studiat este delimitat astfel:</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SE – strada Bela Lugosi proprietate publica distanta pana la prima locuinta este de </w:t>
      </w:r>
      <w:r w:rsidR="0086739C">
        <w:t>9,25</w:t>
      </w:r>
      <w:r w:rsidR="004A4BF4" w:rsidRPr="004A4BF4">
        <w:t>m;</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NE – parcela locuinta, teren viran in prezent–proprietate privata distanta la prima locuinta este de </w:t>
      </w:r>
      <w:r w:rsidR="0086739C">
        <w:t>205</w:t>
      </w:r>
      <w:r w:rsidR="004A4BF4" w:rsidRPr="004A4BF4">
        <w:t xml:space="preserve"> m ;</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NV – parcela locuinta –distanta la prima locuinta este de </w:t>
      </w:r>
      <w:r w:rsidR="0086739C">
        <w:t>45</w:t>
      </w:r>
      <w:r w:rsidR="004A4BF4" w:rsidRPr="004A4BF4">
        <w:t xml:space="preserve"> m;</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SV – parcela locuinte - distanta pana la prima locuinta este de </w:t>
      </w:r>
      <w:r w:rsidR="008C4009">
        <w:t>6</w:t>
      </w:r>
      <w:r w:rsidR="004A4BF4" w:rsidRPr="004A4BF4">
        <w:t xml:space="preserve"> m.</w:t>
      </w:r>
    </w:p>
    <w:p w:rsidR="004A4BF4" w:rsidRPr="004A4BF4" w:rsidRDefault="004A4BF4" w:rsidP="006C0926">
      <w:pPr>
        <w:pStyle w:val="NoSpacing"/>
        <w:jc w:val="both"/>
      </w:pPr>
      <w:r w:rsidRPr="004A4BF4">
        <w:t xml:space="preserve">Terenul se afla in partea de </w:t>
      </w:r>
      <w:r w:rsidR="00A725B8">
        <w:t>sud-vest a M</w:t>
      </w:r>
      <w:r w:rsidRPr="004A4BF4">
        <w:t>u</w:t>
      </w:r>
      <w:r w:rsidR="00B25F20">
        <w:t>nicipiului Timisoara fiind uso</w:t>
      </w:r>
      <w:r w:rsidR="00963714">
        <w:t>r accesibil</w:t>
      </w:r>
      <w:r w:rsidRPr="004A4BF4">
        <w:t xml:space="preserve"> prin orice forma de trafic urban</w:t>
      </w:r>
      <w:r w:rsidR="00963714">
        <w:t xml:space="preserve">. Parcela aflata in proprietate </w:t>
      </w:r>
      <w:r w:rsidRPr="004A4BF4">
        <w:t>are acces la str. Be</w:t>
      </w:r>
      <w:r w:rsidR="00A725B8">
        <w:t xml:space="preserve">la Lugosi </w:t>
      </w:r>
      <w:r w:rsidR="00963714">
        <w:t xml:space="preserve">fiind adiacenta acesteia </w:t>
      </w:r>
      <w:r w:rsidRPr="004A4BF4">
        <w:t>in partea de sud-est. Strada Bela Lugosi leaga strada</w:t>
      </w:r>
      <w:r w:rsidR="00975581">
        <w:t xml:space="preserve"> </w:t>
      </w:r>
      <w:r w:rsidRPr="004A4BF4">
        <w:t>Nicolae Filimon de strada Daniel Constantin.</w:t>
      </w:r>
    </w:p>
    <w:p w:rsidR="00963714" w:rsidRPr="00963714" w:rsidRDefault="00963714" w:rsidP="006C0926">
      <w:pPr>
        <w:pStyle w:val="NoSpacing"/>
        <w:jc w:val="both"/>
      </w:pPr>
      <w:r w:rsidRPr="00963714">
        <w:t>Incint</w:t>
      </w:r>
      <w:r w:rsidR="00A725B8">
        <w:t xml:space="preserve">a studiata/reglementata se afla </w:t>
      </w:r>
      <w:r w:rsidRPr="00963714">
        <w:t>la</w:t>
      </w:r>
      <w:r w:rsidR="00A725B8">
        <w:t>:</w:t>
      </w:r>
      <w:r w:rsidRPr="00963714">
        <w:t xml:space="preserve"> </w:t>
      </w:r>
    </w:p>
    <w:p w:rsidR="00963714" w:rsidRPr="00963714" w:rsidRDefault="00963714" w:rsidP="006C0926">
      <w:pPr>
        <w:pStyle w:val="NoSpacing"/>
        <w:jc w:val="both"/>
      </w:pPr>
      <w:r w:rsidRPr="00963714">
        <w:t>− 0.00 m de strada Bela Lugosi;</w:t>
      </w:r>
    </w:p>
    <w:p w:rsidR="00963714" w:rsidRPr="00963714" w:rsidRDefault="00963714" w:rsidP="006C0926">
      <w:pPr>
        <w:pStyle w:val="NoSpacing"/>
        <w:jc w:val="both"/>
      </w:pPr>
      <w:r w:rsidRPr="00963714">
        <w:t>− 71 m de strada Nicolae Filimon, respectiv la 26</w:t>
      </w:r>
      <w:r w:rsidR="00A725B8">
        <w:t>0 m de strada Nicolae Andreescu.</w:t>
      </w:r>
    </w:p>
    <w:p w:rsidR="00975581" w:rsidRPr="004A4BF4" w:rsidRDefault="00975581" w:rsidP="004A4BF4">
      <w:pPr>
        <w:pStyle w:val="NoSpacing"/>
      </w:pPr>
    </w:p>
    <w:p w:rsidR="004A4BF4" w:rsidRPr="00B25F20" w:rsidRDefault="004A4BF4" w:rsidP="00F010CC">
      <w:pPr>
        <w:pStyle w:val="NoSpacing"/>
        <w:spacing w:after="240"/>
        <w:rPr>
          <w:b/>
          <w:u w:val="single"/>
        </w:rPr>
      </w:pPr>
      <w:r w:rsidRPr="00C52D01">
        <w:rPr>
          <w:b/>
          <w:u w:val="single"/>
        </w:rPr>
        <w:t>2.3</w:t>
      </w:r>
      <w:r w:rsidR="00C52D01">
        <w:rPr>
          <w:b/>
          <w:u w:val="single"/>
        </w:rPr>
        <w:tab/>
      </w:r>
      <w:r w:rsidRPr="00C52D01">
        <w:rPr>
          <w:b/>
          <w:u w:val="single"/>
        </w:rPr>
        <w:t xml:space="preserve"> ELEMENTE ALE CADRULUI NATURAL</w:t>
      </w:r>
    </w:p>
    <w:p w:rsidR="004A4BF4" w:rsidRPr="004A4BF4" w:rsidRDefault="004A4BF4" w:rsidP="00EB58DE">
      <w:pPr>
        <w:pStyle w:val="NoSpacing"/>
        <w:spacing w:after="240"/>
        <w:jc w:val="both"/>
      </w:pPr>
      <w:r w:rsidRPr="00612204">
        <w:rPr>
          <w:b/>
        </w:rPr>
        <w:t>Relieful</w:t>
      </w:r>
      <w:r w:rsidRPr="004A4BF4">
        <w:t xml:space="preserve"> in zona se caracterizeaza </w:t>
      </w:r>
      <w:r w:rsidR="00A725B8">
        <w:t>prin altitudine relativ scazuta</w:t>
      </w:r>
      <w:r w:rsidRPr="004A4BF4">
        <w:t>,de campie joasa cu mici denivelari si o densitate</w:t>
      </w:r>
      <w:r w:rsidR="00975581">
        <w:t xml:space="preserve"> </w:t>
      </w:r>
      <w:r w:rsidR="00A725B8">
        <w:t>mare a retelei hidrografice</w:t>
      </w:r>
      <w:r w:rsidRPr="004A4BF4">
        <w:t>,</w:t>
      </w:r>
      <w:r w:rsidR="00A725B8">
        <w:t xml:space="preserve"> </w:t>
      </w:r>
      <w:r w:rsidRPr="004A4BF4">
        <w:t>datorita abundentei de albii parasite, care favorizeaza excesul de umiditate al terenului.</w:t>
      </w:r>
    </w:p>
    <w:p w:rsidR="004A4BF4" w:rsidRPr="004A4BF4" w:rsidRDefault="004A4BF4" w:rsidP="00EB58DE">
      <w:pPr>
        <w:pStyle w:val="NoSpacing"/>
        <w:jc w:val="both"/>
      </w:pPr>
      <w:r w:rsidRPr="00612204">
        <w:rPr>
          <w:b/>
        </w:rPr>
        <w:t>Clima</w:t>
      </w:r>
      <w:r w:rsidRPr="004A4BF4">
        <w:t xml:space="preserve"> este temperata adica temperatura, vantul si precipitatiile se repeta pe anotimp.</w:t>
      </w:r>
    </w:p>
    <w:p w:rsidR="004A4BF4" w:rsidRPr="004A4BF4" w:rsidRDefault="004A4BF4" w:rsidP="00EB58DE">
      <w:pPr>
        <w:pStyle w:val="NoSpacing"/>
        <w:spacing w:after="240"/>
        <w:jc w:val="both"/>
      </w:pPr>
      <w:r w:rsidRPr="004A4BF4">
        <w:t>Din punct de vedere al zonarii seismice a teritoriului Romaniei, amplasamentul se afla in zona de hazard seismic</w:t>
      </w:r>
      <w:r w:rsidR="00975581">
        <w:t xml:space="preserve"> </w:t>
      </w:r>
      <w:r w:rsidRPr="004A4BF4">
        <w:t>cu acceleratia de varf a terenului avand valoarea ag=0,20 g si perioada de colt Tc=0,7sec.</w:t>
      </w:r>
      <w:r w:rsidR="00975581">
        <w:t xml:space="preserve"> </w:t>
      </w:r>
      <w:r w:rsidRPr="004A4BF4">
        <w:t>Adancimea de inghet-dezghet a zonei este 0,8m.</w:t>
      </w:r>
      <w:r w:rsidR="00975581">
        <w:t xml:space="preserve"> </w:t>
      </w:r>
    </w:p>
    <w:p w:rsidR="004A4BF4" w:rsidRPr="00612204" w:rsidRDefault="004A4BF4" w:rsidP="00EB58DE">
      <w:pPr>
        <w:pStyle w:val="NoSpacing"/>
        <w:jc w:val="both"/>
        <w:rPr>
          <w:b/>
        </w:rPr>
      </w:pPr>
      <w:r w:rsidRPr="00612204">
        <w:rPr>
          <w:b/>
        </w:rPr>
        <w:t>Riscuri naturale:</w:t>
      </w:r>
    </w:p>
    <w:p w:rsidR="004A4BF4" w:rsidRPr="004A4BF4" w:rsidRDefault="004A4BF4" w:rsidP="00EB58DE">
      <w:pPr>
        <w:pStyle w:val="NoSpacing"/>
        <w:jc w:val="both"/>
      </w:pPr>
      <w:r w:rsidRPr="004A4BF4">
        <w:t xml:space="preserve">a) </w:t>
      </w:r>
      <w:r w:rsidRPr="00612204">
        <w:rPr>
          <w:b/>
        </w:rPr>
        <w:t>Cutremure de pamant</w:t>
      </w:r>
    </w:p>
    <w:p w:rsidR="004A4BF4" w:rsidRPr="004A4BF4" w:rsidRDefault="004A4BF4" w:rsidP="00EB58DE">
      <w:pPr>
        <w:pStyle w:val="NoSpacing"/>
        <w:jc w:val="both"/>
      </w:pPr>
      <w:r w:rsidRPr="004A4BF4">
        <w:t>In zona studiata intensitatea seismicã, echivalatã pe baza parametrilor de calcul privind zonarea seismica a</w:t>
      </w:r>
      <w:r w:rsidR="00975581">
        <w:t xml:space="preserve"> </w:t>
      </w:r>
      <w:r w:rsidRPr="004A4BF4">
        <w:t>teritoriului României, este VII grade MSK conform anexa 3 din Legea 575-2001.</w:t>
      </w:r>
    </w:p>
    <w:p w:rsidR="004A4BF4" w:rsidRPr="004A4BF4" w:rsidRDefault="004A4BF4" w:rsidP="00EB58DE">
      <w:pPr>
        <w:pStyle w:val="NoSpacing"/>
        <w:jc w:val="both"/>
      </w:pPr>
      <w:r w:rsidRPr="004A4BF4">
        <w:t>Nu sunt necesare masuri de restrictionare a conditiilor de construire (regim de inaltime, distante intre cladiri)</w:t>
      </w:r>
      <w:r w:rsidR="00975581">
        <w:t xml:space="preserve"> </w:t>
      </w:r>
      <w:r w:rsidRPr="004A4BF4">
        <w:t>datorita intensitatii seismice.</w:t>
      </w:r>
    </w:p>
    <w:p w:rsidR="004A4BF4" w:rsidRPr="00612204" w:rsidRDefault="004A4BF4" w:rsidP="00EB58DE">
      <w:pPr>
        <w:pStyle w:val="NoSpacing"/>
        <w:jc w:val="both"/>
        <w:rPr>
          <w:b/>
        </w:rPr>
      </w:pPr>
      <w:r w:rsidRPr="00612204">
        <w:rPr>
          <w:b/>
        </w:rPr>
        <w:t>b) Inundatii</w:t>
      </w:r>
    </w:p>
    <w:p w:rsidR="004A4BF4" w:rsidRPr="004A4BF4" w:rsidRDefault="004A4BF4" w:rsidP="00EB58DE">
      <w:pPr>
        <w:pStyle w:val="NoSpacing"/>
        <w:jc w:val="both"/>
      </w:pPr>
      <w:r w:rsidRPr="004A4BF4">
        <w:t>Zona studiata are capacitatea maxima de precipitatii cazuta in 24 de ore (1901-1997) este cuprinsa 100 si 150</w:t>
      </w:r>
      <w:r w:rsidR="00975581">
        <w:t xml:space="preserve"> </w:t>
      </w:r>
      <w:r w:rsidRPr="004A4BF4">
        <w:t>mm conform anexa 4 din Legea 575-2001.</w:t>
      </w:r>
    </w:p>
    <w:p w:rsidR="004A4BF4" w:rsidRPr="004A4BF4" w:rsidRDefault="004A4BF4" w:rsidP="00EB58DE">
      <w:pPr>
        <w:pStyle w:val="NoSpacing"/>
        <w:jc w:val="both"/>
      </w:pPr>
      <w:r w:rsidRPr="004A4BF4">
        <w:t>Nu sunt necesare masuri suplimentare specifice de protectie (extinderea/redimensionarea retelei hidroedilitare,</w:t>
      </w:r>
      <w:r w:rsidR="00975581">
        <w:t xml:space="preserve"> </w:t>
      </w:r>
      <w:r w:rsidRPr="004A4BF4">
        <w:t>indiguiri, regularizari cursuri de apa).</w:t>
      </w:r>
    </w:p>
    <w:p w:rsidR="004A4BF4" w:rsidRPr="004A4BF4" w:rsidRDefault="004A4BF4" w:rsidP="00EB58DE">
      <w:pPr>
        <w:pStyle w:val="NoSpacing"/>
        <w:jc w:val="both"/>
      </w:pPr>
      <w:r w:rsidRPr="004A4BF4">
        <w:t>Se vor efectua masuri de intretinere a retelei hidroedilitare existente.</w:t>
      </w:r>
    </w:p>
    <w:p w:rsidR="004A4BF4" w:rsidRPr="00612204" w:rsidRDefault="004A4BF4" w:rsidP="00EB58DE">
      <w:pPr>
        <w:pStyle w:val="NoSpacing"/>
        <w:jc w:val="both"/>
        <w:rPr>
          <w:b/>
        </w:rPr>
      </w:pPr>
      <w:r w:rsidRPr="00612204">
        <w:rPr>
          <w:b/>
        </w:rPr>
        <w:t>c) Alunecari de teren</w:t>
      </w:r>
    </w:p>
    <w:p w:rsidR="004A4BF4" w:rsidRPr="004A4BF4" w:rsidRDefault="004A4BF4" w:rsidP="00EB58DE">
      <w:pPr>
        <w:pStyle w:val="NoSpacing"/>
        <w:jc w:val="both"/>
      </w:pPr>
      <w:r w:rsidRPr="004A4BF4">
        <w:t>Zona studiata prezinta un potential de producere a alunecarilor</w:t>
      </w:r>
      <w:r w:rsidR="00975581">
        <w:t xml:space="preserve"> "scazut" si o probabilitate de </w:t>
      </w:r>
      <w:r w:rsidRPr="004A4BF4">
        <w:t>alunecare "practic</w:t>
      </w:r>
      <w:r w:rsidR="00975581">
        <w:t xml:space="preserve"> </w:t>
      </w:r>
      <w:r w:rsidRPr="004A4BF4">
        <w:t>zero" si "foarte redusa" conform anexa 6 din Legea 575-2001.</w:t>
      </w:r>
    </w:p>
    <w:p w:rsidR="004A4BF4" w:rsidRDefault="004A4BF4" w:rsidP="00EB58DE">
      <w:pPr>
        <w:pStyle w:val="NoSpacing"/>
        <w:jc w:val="both"/>
      </w:pPr>
      <w:r w:rsidRPr="004A4BF4">
        <w:t>Zona studiata nu este o zona afectata de alunecari de teren conform anexa 7 din Legea 575-2001.</w:t>
      </w:r>
    </w:p>
    <w:p w:rsidR="00612204" w:rsidRPr="004A4BF4" w:rsidRDefault="00612204" w:rsidP="00EB58DE">
      <w:pPr>
        <w:pStyle w:val="NoSpacing"/>
        <w:jc w:val="both"/>
      </w:pPr>
    </w:p>
    <w:p w:rsidR="004A4BF4" w:rsidRPr="00612204" w:rsidRDefault="00612204" w:rsidP="00EB58DE">
      <w:pPr>
        <w:pStyle w:val="NoSpacing"/>
        <w:jc w:val="both"/>
        <w:rPr>
          <w:b/>
          <w:u w:val="single"/>
        </w:rPr>
      </w:pPr>
      <w:r w:rsidRPr="00612204">
        <w:t xml:space="preserve">In cadrul </w:t>
      </w:r>
      <w:r w:rsidR="004A4BF4" w:rsidRPr="00612204">
        <w:rPr>
          <w:b/>
        </w:rPr>
        <w:t>Studiu</w:t>
      </w:r>
      <w:r w:rsidRPr="00612204">
        <w:rPr>
          <w:b/>
        </w:rPr>
        <w:t>lui</w:t>
      </w:r>
      <w:r w:rsidR="004A4BF4" w:rsidRPr="00612204">
        <w:rPr>
          <w:b/>
        </w:rPr>
        <w:t xml:space="preserve"> geotehnic</w:t>
      </w:r>
      <w:r w:rsidRPr="00612204">
        <w:t xml:space="preserve"> s-a constatat </w:t>
      </w:r>
      <w:r w:rsidRPr="002B5BA9">
        <w:t>urmatoarea</w:t>
      </w:r>
      <w:r w:rsidR="002B5BA9" w:rsidRPr="002B5BA9">
        <w:rPr>
          <w:b/>
        </w:rPr>
        <w:t xml:space="preserve"> </w:t>
      </w:r>
      <w:r w:rsidRPr="002B5BA9">
        <w:t>s</w:t>
      </w:r>
      <w:r w:rsidR="004A4BF4" w:rsidRPr="002B5BA9">
        <w:t>tratificatie</w:t>
      </w:r>
      <w:r w:rsidR="004A4BF4" w:rsidRPr="004A4BF4">
        <w:t>:</w:t>
      </w:r>
    </w:p>
    <w:p w:rsidR="004A4BF4" w:rsidRPr="004A4BF4" w:rsidRDefault="004A4BF4" w:rsidP="00EB58DE">
      <w:pPr>
        <w:pStyle w:val="NoSpacing"/>
        <w:jc w:val="both"/>
      </w:pPr>
      <w:r w:rsidRPr="004A4BF4">
        <w:t>• Sol vegetal argilos negru avand o grosime intre 0.40-0.50m;</w:t>
      </w:r>
    </w:p>
    <w:p w:rsidR="004A4BF4" w:rsidRPr="004A4BF4" w:rsidRDefault="004A4BF4" w:rsidP="00EB58DE">
      <w:pPr>
        <w:pStyle w:val="NoSpacing"/>
        <w:jc w:val="both"/>
      </w:pPr>
      <w:r w:rsidRPr="004A4BF4">
        <w:t>• Argila cafenie cenusie, plastic consistenta cu extindere pana la 1.00m adancime;</w:t>
      </w:r>
    </w:p>
    <w:p w:rsidR="004A4BF4" w:rsidRPr="004A4BF4" w:rsidRDefault="004A4BF4" w:rsidP="00EB58DE">
      <w:pPr>
        <w:pStyle w:val="NoSpacing"/>
        <w:jc w:val="both"/>
      </w:pPr>
      <w:r w:rsidRPr="004A4BF4">
        <w:t>• Argila prafoasa cafenie galbuie, plastic vartoasa cu consistenta pana la 1.60mm;</w:t>
      </w:r>
    </w:p>
    <w:p w:rsidR="004A4BF4" w:rsidRPr="004A4BF4" w:rsidRDefault="004A4BF4" w:rsidP="00EB58DE">
      <w:pPr>
        <w:pStyle w:val="NoSpacing"/>
        <w:jc w:val="both"/>
      </w:pPr>
      <w:r w:rsidRPr="004A4BF4">
        <w:t>• Argila prafoasa cafenie galbuie cu orizonturi ruginii ,plastic vartoasa, mai compacta cu concretii fine si mijlocii</w:t>
      </w:r>
      <w:r w:rsidR="00975581">
        <w:t xml:space="preserve"> </w:t>
      </w:r>
      <w:r w:rsidRPr="004A4BF4">
        <w:t>de calcar, cu extindere la peste 5.00m adancime.</w:t>
      </w:r>
    </w:p>
    <w:p w:rsidR="004A4BF4" w:rsidRPr="004A4BF4" w:rsidRDefault="004A4BF4" w:rsidP="00EB58DE">
      <w:pPr>
        <w:pStyle w:val="NoSpacing"/>
        <w:jc w:val="both"/>
      </w:pPr>
      <w:r w:rsidRPr="004A4BF4">
        <w:t>Apa freatica are regimul influentat de volumul precipitatiilor din zona. Astfel la data cercetarii nivelului hidrostatic</w:t>
      </w:r>
      <w:r w:rsidR="00975581">
        <w:t xml:space="preserve"> </w:t>
      </w:r>
      <w:r w:rsidRPr="004A4BF4">
        <w:t>al apei freatice s-a stabilizat in foraj la adancimea de 1 m peste care se apreciaza cresteri frecvente de pana la</w:t>
      </w:r>
      <w:r w:rsidR="00975581">
        <w:t xml:space="preserve"> </w:t>
      </w:r>
      <w:r w:rsidRPr="004A4BF4">
        <w:t>0.50m in intervale mai indelungate cu precipitatii.</w:t>
      </w:r>
    </w:p>
    <w:p w:rsidR="004A4BF4" w:rsidRPr="004A4BF4" w:rsidRDefault="004A4BF4" w:rsidP="00EB58DE">
      <w:pPr>
        <w:pStyle w:val="NoSpacing"/>
        <w:jc w:val="both"/>
      </w:pPr>
      <w:r w:rsidRPr="004A4BF4">
        <w:t>Tinand cont de aceste date si de structura locuintelor propuse in aceasta zona se recomanda:</w:t>
      </w:r>
    </w:p>
    <w:p w:rsidR="004A4BF4" w:rsidRPr="004A4BF4" w:rsidRDefault="004A4BF4" w:rsidP="00EB58DE">
      <w:pPr>
        <w:pStyle w:val="NoSpacing"/>
        <w:jc w:val="both"/>
      </w:pPr>
      <w:r w:rsidRPr="004A4BF4">
        <w:lastRenderedPageBreak/>
        <w:t>• Terenul apt de fundare il constituie stratul argilos in stare naturala cafeniu plastic vartos ce apare sub solul</w:t>
      </w:r>
      <w:r w:rsidR="00975581">
        <w:t xml:space="preserve"> </w:t>
      </w:r>
      <w:r w:rsidRPr="004A4BF4">
        <w:t>vegetal.</w:t>
      </w:r>
    </w:p>
    <w:p w:rsidR="004A4BF4" w:rsidRPr="004A4BF4" w:rsidRDefault="004A4BF4" w:rsidP="00EB58DE">
      <w:pPr>
        <w:pStyle w:val="NoSpacing"/>
        <w:jc w:val="both"/>
      </w:pPr>
      <w:r w:rsidRPr="004A4BF4">
        <w:t>• Adancimea minima de fundare va trebui sa indeplineasca urmatoarele conditii:</w:t>
      </w:r>
    </w:p>
    <w:p w:rsidR="004A4BF4" w:rsidRPr="004A4BF4" w:rsidRDefault="004A4BF4" w:rsidP="00EB58DE">
      <w:pPr>
        <w:pStyle w:val="NoSpacing"/>
        <w:jc w:val="both"/>
      </w:pPr>
      <w:r w:rsidRPr="004A4BF4">
        <w:t>• D1</w:t>
      </w:r>
      <w:r w:rsidRPr="00975581">
        <w:rPr>
          <w:vertAlign w:val="subscript"/>
        </w:rPr>
        <w:t>MIN</w:t>
      </w:r>
      <w:r w:rsidRPr="004A4BF4">
        <w:t>›0.8</w:t>
      </w:r>
      <w:r w:rsidR="00975581">
        <w:t>m</w:t>
      </w:r>
      <w:r w:rsidRPr="004A4BF4">
        <w:t xml:space="preserve"> fata de nivelul actual al terenului</w:t>
      </w:r>
    </w:p>
    <w:p w:rsidR="004A4BF4" w:rsidRPr="004A4BF4" w:rsidRDefault="004A4BF4" w:rsidP="00EB58DE">
      <w:pPr>
        <w:pStyle w:val="NoSpacing"/>
        <w:jc w:val="both"/>
      </w:pPr>
      <w:r w:rsidRPr="004A4BF4">
        <w:t>• D2</w:t>
      </w:r>
      <w:r w:rsidRPr="00975581">
        <w:rPr>
          <w:vertAlign w:val="subscript"/>
        </w:rPr>
        <w:t>MIN</w:t>
      </w:r>
      <w:r w:rsidRPr="004A4BF4">
        <w:t xml:space="preserve"> › 1.00</w:t>
      </w:r>
      <w:r w:rsidR="00975581">
        <w:t>m</w:t>
      </w:r>
      <w:r w:rsidRPr="004A4BF4">
        <w:t xml:space="preserve"> fata de nivelul terenului sistematizat</w:t>
      </w:r>
    </w:p>
    <w:p w:rsidR="004A4BF4" w:rsidRPr="004A4BF4" w:rsidRDefault="004A4BF4" w:rsidP="00EB58DE">
      <w:pPr>
        <w:pStyle w:val="NoSpacing"/>
        <w:jc w:val="both"/>
      </w:pPr>
      <w:r w:rsidRPr="004A4BF4">
        <w:t>• Calculul terenului de fundar</w:t>
      </w:r>
      <w:r w:rsidR="002B5BA9">
        <w:t>e pentru constructiile in cauza</w:t>
      </w:r>
      <w:r w:rsidRPr="004A4BF4">
        <w:t>,</w:t>
      </w:r>
      <w:r w:rsidR="002B5BA9">
        <w:t xml:space="preserve"> </w:t>
      </w:r>
      <w:r w:rsidRPr="004A4BF4">
        <w:t>fundate direct ,se poate adopta o presiune</w:t>
      </w:r>
      <w:r w:rsidR="00975581">
        <w:t xml:space="preserve"> </w:t>
      </w:r>
      <w:r w:rsidRPr="004A4BF4">
        <w:t xml:space="preserve">conventionala de calcul de baza D=2.0m, B=1.0m in </w:t>
      </w:r>
      <w:r w:rsidR="00975581">
        <w:t xml:space="preserve">grupa fundamentala de incarcari </w:t>
      </w:r>
      <w:r w:rsidRPr="004A4BF4">
        <w:t>Pconv=220 KPA la</w:t>
      </w:r>
      <w:r w:rsidR="00975581">
        <w:t xml:space="preserve"> </w:t>
      </w:r>
      <w:r w:rsidRPr="004A4BF4">
        <w:t>care se vor aplica corectiile corespunzatoare adancimilor si latimilor efectiv proiectate conf STAS 3300/2-1985.</w:t>
      </w:r>
    </w:p>
    <w:p w:rsidR="004A4BF4" w:rsidRDefault="004A4BF4" w:rsidP="00EB58DE">
      <w:pPr>
        <w:pStyle w:val="NoSpacing"/>
        <w:jc w:val="both"/>
      </w:pPr>
      <w:r w:rsidRPr="004A4BF4">
        <w:t>Din punct de vedere geotehnic terenul este salubru.</w:t>
      </w:r>
    </w:p>
    <w:p w:rsidR="002D79C6" w:rsidRDefault="002D79C6" w:rsidP="00EB58DE">
      <w:pPr>
        <w:pStyle w:val="NoSpacing"/>
        <w:jc w:val="both"/>
      </w:pPr>
    </w:p>
    <w:p w:rsidR="001E199D" w:rsidRDefault="002D79C6" w:rsidP="00EB58DE">
      <w:pPr>
        <w:pStyle w:val="NoSpacing"/>
        <w:jc w:val="both"/>
      </w:pPr>
      <w:r>
        <w:t>Lucrarile c se vor executa se incadreaza in clasa III-IV de importanta, categoria de importanta C-D, constructii de importanta normala-redusa.</w:t>
      </w:r>
    </w:p>
    <w:p w:rsidR="002D79C6" w:rsidRDefault="002D79C6" w:rsidP="00EB58DE">
      <w:pPr>
        <w:pStyle w:val="NoSpacing"/>
        <w:jc w:val="both"/>
      </w:pPr>
    </w:p>
    <w:p w:rsidR="001E199D" w:rsidRDefault="001E199D" w:rsidP="001E199D">
      <w:pPr>
        <w:pStyle w:val="NoSpacing"/>
        <w:spacing w:after="240"/>
        <w:rPr>
          <w:b/>
          <w:u w:val="single"/>
        </w:rPr>
      </w:pPr>
      <w:r>
        <w:rPr>
          <w:b/>
          <w:u w:val="single"/>
        </w:rPr>
        <w:t>2.4</w:t>
      </w:r>
      <w:r>
        <w:rPr>
          <w:b/>
          <w:u w:val="single"/>
        </w:rPr>
        <w:tab/>
      </w:r>
      <w:r w:rsidRPr="00C52D01">
        <w:rPr>
          <w:b/>
          <w:u w:val="single"/>
        </w:rPr>
        <w:t xml:space="preserve"> </w:t>
      </w:r>
      <w:r>
        <w:rPr>
          <w:b/>
          <w:u w:val="single"/>
        </w:rPr>
        <w:t>CIRCULATIA</w:t>
      </w:r>
    </w:p>
    <w:p w:rsidR="001E199D" w:rsidRDefault="001E199D" w:rsidP="001E199D">
      <w:pPr>
        <w:pStyle w:val="NoSpacing"/>
        <w:ind w:firstLine="360"/>
        <w:jc w:val="both"/>
      </w:pPr>
      <w:r w:rsidRPr="00763484">
        <w:t>Circulatia rutiera in zona este definita de strada Bela Lugosi adiacenta parcele</w:t>
      </w:r>
      <w:r>
        <w:t>i identificata prin C.F. nr. 448</w:t>
      </w:r>
      <w:r w:rsidRPr="00763484">
        <w:t>260 si strada Nicolae Filimon,</w:t>
      </w:r>
      <w:r>
        <w:t xml:space="preserve"> aflata in apropiere. </w:t>
      </w:r>
      <w:r w:rsidRPr="00763484">
        <w:t>Toata  reteaua stradala din proximitate  corespunde cerintelor investitorului pentru tipul de func</w:t>
      </w:r>
      <w:r>
        <w:t xml:space="preserve">tiune </w:t>
      </w:r>
      <w:r w:rsidRPr="00763484">
        <w:t xml:space="preserve">propus. Circulatia fiind compusa </w:t>
      </w:r>
      <w:r>
        <w:t>in mare parte din trafic de autoturisme, n</w:t>
      </w:r>
      <w:r w:rsidRPr="00763484">
        <w:t>u exista intersectii cu probleme sau dificultati in trafic.</w:t>
      </w:r>
    </w:p>
    <w:p w:rsidR="002D79C6" w:rsidRDefault="002D79C6" w:rsidP="001E199D">
      <w:pPr>
        <w:pStyle w:val="NoSpacing"/>
        <w:ind w:firstLine="360"/>
        <w:jc w:val="both"/>
      </w:pPr>
      <w:r>
        <w:t>In prezent, in apropierea zonei studiate, nu exista amenajari pentru circulatia pietonala.</w:t>
      </w:r>
    </w:p>
    <w:p w:rsidR="001E199D" w:rsidRPr="001E199D" w:rsidRDefault="001E199D" w:rsidP="001E199D">
      <w:pPr>
        <w:pStyle w:val="NoSpacing"/>
        <w:ind w:firstLine="360"/>
        <w:jc w:val="both"/>
      </w:pPr>
    </w:p>
    <w:p w:rsidR="001E199D" w:rsidRDefault="001E199D" w:rsidP="001E199D">
      <w:pPr>
        <w:pStyle w:val="NoSpacing"/>
        <w:spacing w:after="240"/>
        <w:rPr>
          <w:b/>
          <w:u w:val="single"/>
        </w:rPr>
      </w:pPr>
      <w:r>
        <w:rPr>
          <w:b/>
          <w:u w:val="single"/>
        </w:rPr>
        <w:t>2.5</w:t>
      </w:r>
      <w:r>
        <w:rPr>
          <w:b/>
          <w:u w:val="single"/>
        </w:rPr>
        <w:tab/>
      </w:r>
      <w:r w:rsidRPr="00C52D01">
        <w:rPr>
          <w:b/>
          <w:u w:val="single"/>
        </w:rPr>
        <w:t xml:space="preserve"> </w:t>
      </w:r>
      <w:r>
        <w:rPr>
          <w:b/>
          <w:u w:val="single"/>
        </w:rPr>
        <w:t>OCUPAREA TERENURILOR</w:t>
      </w:r>
    </w:p>
    <w:p w:rsidR="001E199D" w:rsidRPr="00426924" w:rsidRDefault="001E199D" w:rsidP="001E199D">
      <w:pPr>
        <w:pStyle w:val="NoSpacing"/>
        <w:jc w:val="both"/>
        <w:rPr>
          <w:u w:val="single"/>
        </w:rPr>
      </w:pPr>
      <w:r w:rsidRPr="002F3684">
        <w:rPr>
          <w:rFonts w:cs="Arial"/>
        </w:rPr>
        <w:t>Folosinţa terenului este aceea de teren agricol, în pr</w:t>
      </w:r>
      <w:r>
        <w:rPr>
          <w:rFonts w:cs="Arial"/>
        </w:rPr>
        <w:t>ezent fiind arabil</w:t>
      </w:r>
      <w:r w:rsidRPr="002F3684">
        <w:rPr>
          <w:rFonts w:cs="Arial"/>
        </w:rPr>
        <w:t>.</w:t>
      </w:r>
    </w:p>
    <w:p w:rsidR="001E199D" w:rsidRDefault="001E199D" w:rsidP="001E199D">
      <w:pPr>
        <w:pStyle w:val="NoSpacing"/>
        <w:tabs>
          <w:tab w:val="left" w:pos="8329"/>
        </w:tabs>
        <w:jc w:val="both"/>
      </w:pPr>
      <w:r>
        <w:t>T</w:t>
      </w:r>
      <w:r w:rsidRPr="004A4BF4">
        <w:t>erenul este liber de constructii</w:t>
      </w:r>
      <w:r>
        <w:t xml:space="preserve"> si reprezinta teren viran situat in intravilanul localitatii. </w:t>
      </w:r>
    </w:p>
    <w:p w:rsidR="001E199D" w:rsidRPr="00426924" w:rsidRDefault="001E199D" w:rsidP="001E199D">
      <w:pPr>
        <w:pStyle w:val="NoSpacing"/>
        <w:tabs>
          <w:tab w:val="left" w:pos="8329"/>
        </w:tabs>
        <w:jc w:val="both"/>
        <w:rPr>
          <w:u w:val="single"/>
        </w:rPr>
      </w:pPr>
    </w:p>
    <w:p w:rsidR="001E199D" w:rsidRPr="00AD317C" w:rsidRDefault="001E199D" w:rsidP="001E199D">
      <w:pPr>
        <w:pStyle w:val="NoSpacing"/>
        <w:jc w:val="both"/>
      </w:pPr>
      <w:r>
        <w:t xml:space="preserve">In zona </w:t>
      </w:r>
      <w:r w:rsidRPr="004D74DE">
        <w:t>exista in prezent fond construi</w:t>
      </w:r>
      <w:r>
        <w:t xml:space="preserve">t respectiv </w:t>
      </w:r>
      <w:r w:rsidRPr="004D74DE">
        <w:t>cladiri cu regim mic de inaltime P-P+M/E -P+1E+M cu destinatia de locuinte.</w:t>
      </w:r>
      <w:r w:rsidRPr="00AD317C">
        <w:t xml:space="preserve"> </w:t>
      </w:r>
      <w:r>
        <w:t>Pe parcela inveci</w:t>
      </w:r>
      <w:r w:rsidRPr="00AD317C">
        <w:t>n</w:t>
      </w:r>
      <w:r>
        <w:t>a</w:t>
      </w:r>
      <w:r w:rsidRPr="00AD317C">
        <w:t>ta este co</w:t>
      </w:r>
      <w:r>
        <w:t>nstruita o cladire cu functiunea de locuire, iar pe frontul opus</w:t>
      </w:r>
      <w:r w:rsidRPr="00AD317C">
        <w:t xml:space="preserve"> de pe strada Bela Lugosi sunt in prezent construite mai mult cladiri de locuit.</w:t>
      </w:r>
    </w:p>
    <w:p w:rsidR="001E199D" w:rsidRPr="004D74DE" w:rsidRDefault="001E199D" w:rsidP="001E199D">
      <w:pPr>
        <w:pStyle w:val="NoSpacing"/>
        <w:jc w:val="both"/>
      </w:pPr>
    </w:p>
    <w:p w:rsidR="001E199D" w:rsidRDefault="001E199D" w:rsidP="001E199D">
      <w:pPr>
        <w:pStyle w:val="NoSpacing"/>
        <w:jc w:val="both"/>
      </w:pPr>
      <w:r>
        <w:t>In zona nu exista</w:t>
      </w:r>
      <w:r w:rsidRPr="004D74DE">
        <w:t xml:space="preserve"> amplasate monumente istorice, situri istorice sau zone de protectie a acestora.</w:t>
      </w:r>
    </w:p>
    <w:p w:rsidR="001E199D" w:rsidRPr="004D74DE" w:rsidRDefault="001E199D" w:rsidP="001E199D">
      <w:pPr>
        <w:pStyle w:val="NoSpacing"/>
        <w:jc w:val="both"/>
      </w:pPr>
      <w:r>
        <w:t>De asemenea nici imobilul inscris in C.F. nr. 448260 nu este inclus in lista monumentelor istorice si/sau ale naturii ori in zona de protectie a acestora.</w:t>
      </w:r>
    </w:p>
    <w:p w:rsidR="001E199D" w:rsidRPr="00AD317C" w:rsidRDefault="001E199D" w:rsidP="001E199D">
      <w:pPr>
        <w:pStyle w:val="NoSpacing"/>
        <w:jc w:val="both"/>
        <w:rPr>
          <w:b/>
        </w:rPr>
      </w:pPr>
    </w:p>
    <w:p w:rsidR="001E199D" w:rsidRDefault="001E199D" w:rsidP="001E199D">
      <w:pPr>
        <w:pStyle w:val="NoSpacing"/>
        <w:jc w:val="both"/>
      </w:pPr>
      <w:r w:rsidRPr="00AD317C">
        <w:t>Principala caracteristica a functiunilor din apropierea parcelei studiate este aceea de unitate privind tipologia functiunii, adi</w:t>
      </w:r>
      <w:r>
        <w:t xml:space="preserve">ca de zona </w:t>
      </w:r>
      <w:r w:rsidRPr="00AD317C">
        <w:t>de locuinte mici cu caracter rural. Ca tipologie a locuirii, zona este caracterizata de parcele cu front stradal mic si adancime mare, regimul de construire este izolat sau cuplat, cu cladiri de locuit de tip traditional, retrase sau nu de la aliniament. – un tesut urban de tip rural.</w:t>
      </w:r>
    </w:p>
    <w:p w:rsidR="002D79C6" w:rsidRDefault="002D79C6" w:rsidP="001E199D">
      <w:pPr>
        <w:pStyle w:val="NoSpacing"/>
        <w:jc w:val="both"/>
      </w:pPr>
    </w:p>
    <w:p w:rsidR="002D79C6" w:rsidRDefault="002D79C6" w:rsidP="001E199D">
      <w:pPr>
        <w:pStyle w:val="NoSpacing"/>
        <w:jc w:val="both"/>
      </w:pPr>
      <w:r>
        <w:t>Din punct de vedere juridic, parcela pentru care s-a eliberat certificatul de urbanism in vederea realizarii prezentei documentatii</w:t>
      </w:r>
      <w:r w:rsidR="006D1E74">
        <w:t xml:space="preserve"> are inscrisa in cartea funciara urmatoarele date: C.F. nr. 448260-Timisoara, nr. cad. 448260, aflat in Municipiul Timisoara, strada Bela Lugosi, avand suprafata de 600mp,  cu proprietarii: Sale Romulus si sotia Sale Liliana. Functiunile terenurilor adiacente sunt terenuri cu constructii de locuinte si anexe gospodaresti, terenuri cu destinatia curti constructii si terenuri arabile, in intravilan, aflate in proprietate privata.</w:t>
      </w:r>
    </w:p>
    <w:p w:rsidR="001E199D" w:rsidRPr="001E199D" w:rsidRDefault="001E199D" w:rsidP="001E199D">
      <w:pPr>
        <w:pStyle w:val="NoSpacing"/>
        <w:jc w:val="both"/>
      </w:pPr>
    </w:p>
    <w:p w:rsidR="00BF4BFB" w:rsidRDefault="00BF4BFB" w:rsidP="00F010CC">
      <w:pPr>
        <w:pStyle w:val="NoSpacing"/>
        <w:spacing w:after="240"/>
        <w:rPr>
          <w:b/>
          <w:u w:val="single"/>
        </w:rPr>
      </w:pPr>
      <w:r>
        <w:rPr>
          <w:b/>
          <w:u w:val="single"/>
        </w:rPr>
        <w:t>2.</w:t>
      </w:r>
      <w:r w:rsidR="001E199D">
        <w:rPr>
          <w:b/>
          <w:u w:val="single"/>
        </w:rPr>
        <w:t>6</w:t>
      </w:r>
      <w:r>
        <w:rPr>
          <w:b/>
          <w:u w:val="single"/>
        </w:rPr>
        <w:tab/>
      </w:r>
      <w:r w:rsidRPr="00C52D01">
        <w:rPr>
          <w:b/>
          <w:u w:val="single"/>
        </w:rPr>
        <w:t xml:space="preserve"> </w:t>
      </w:r>
      <w:r w:rsidR="006D1E74">
        <w:rPr>
          <w:b/>
          <w:u w:val="single"/>
        </w:rPr>
        <w:t xml:space="preserve">ECHIPARE EDILITARĂ </w:t>
      </w:r>
    </w:p>
    <w:p w:rsidR="00426924" w:rsidRDefault="00426924" w:rsidP="00EB58DE">
      <w:pPr>
        <w:pStyle w:val="NoSpacing"/>
        <w:jc w:val="both"/>
      </w:pPr>
      <w:r w:rsidRPr="00426924">
        <w:t>In domeniul edilitar se poate constata ca exista toate premisele asigurarii traseelor utilitare principale dar si a cel</w:t>
      </w:r>
      <w:r>
        <w:t>or secundare. Zona are asigurata echiparea edilitara necesara</w:t>
      </w:r>
      <w:r w:rsidRPr="00426924">
        <w:t xml:space="preserve"> – p</w:t>
      </w:r>
      <w:r w:rsidR="008C4009">
        <w:t>e strada Bela Lugosi existand</w:t>
      </w:r>
      <w:r w:rsidRPr="00426924">
        <w:t xml:space="preserve"> in prezent toate retelele de utilitati. </w:t>
      </w:r>
    </w:p>
    <w:p w:rsidR="00426924" w:rsidRDefault="00426924" w:rsidP="00EB58DE">
      <w:pPr>
        <w:pStyle w:val="NoSpacing"/>
        <w:jc w:val="both"/>
      </w:pPr>
      <w:r>
        <w:lastRenderedPageBreak/>
        <w:t>Astfel</w:t>
      </w:r>
      <w:r w:rsidRPr="00BF4BFB">
        <w:t xml:space="preserve"> </w:t>
      </w:r>
      <w:r>
        <w:t xml:space="preserve">zona </w:t>
      </w:r>
      <w:r w:rsidR="00BF4BFB" w:rsidRPr="00BF4BFB">
        <w:t xml:space="preserve">este echipata </w:t>
      </w:r>
      <w:r w:rsidR="002B5BA9">
        <w:t xml:space="preserve">tehnico - </w:t>
      </w:r>
      <w:r w:rsidR="00BF4BFB" w:rsidRPr="00BF4BFB">
        <w:t>edilitar c</w:t>
      </w:r>
      <w:r>
        <w:t>orespunzator, fiind asigurata</w:t>
      </w:r>
      <w:r w:rsidR="002B5BA9">
        <w:t xml:space="preserve"> energi</w:t>
      </w:r>
      <w:r>
        <w:t>a</w:t>
      </w:r>
      <w:r w:rsidR="00BF4BFB" w:rsidRPr="00BF4BFB">
        <w:t xml:space="preserve"> electrica, apa potabila, canalizare</w:t>
      </w:r>
      <w:r>
        <w:t>a</w:t>
      </w:r>
      <w:r w:rsidR="00BF4BFB" w:rsidRPr="00BF4BFB">
        <w:t>, telefonizare</w:t>
      </w:r>
      <w:r>
        <w:t>a</w:t>
      </w:r>
      <w:r w:rsidR="002B5BA9">
        <w:t xml:space="preserve"> si gaze</w:t>
      </w:r>
      <w:r>
        <w:t xml:space="preserve">le </w:t>
      </w:r>
      <w:r w:rsidR="00BF4BFB" w:rsidRPr="00BF4BFB">
        <w:t xml:space="preserve">naturale. </w:t>
      </w:r>
      <w:r>
        <w:t>R</w:t>
      </w:r>
      <w:r w:rsidRPr="00BF4BFB">
        <w:t xml:space="preserve">etelele de utilitati necesare functionarii </w:t>
      </w:r>
      <w:r>
        <w:t xml:space="preserve">investitiei propuse </w:t>
      </w:r>
      <w:r w:rsidRPr="00BF4BFB">
        <w:t>s</w:t>
      </w:r>
      <w:r>
        <w:t>e afla adiacent amplasamentului</w:t>
      </w:r>
      <w:r w:rsidRPr="00BF4BFB">
        <w:t>,</w:t>
      </w:r>
      <w:r>
        <w:t xml:space="preserve"> </w:t>
      </w:r>
      <w:r w:rsidR="002B5BA9">
        <w:t>iar ch</w:t>
      </w:r>
      <w:r w:rsidRPr="00BF4BFB">
        <w:t>eltuielile de racordare si bransare a retelelor de utilitati vor fi asigurate de catre beneficiar.</w:t>
      </w:r>
    </w:p>
    <w:p w:rsidR="00F00CC3" w:rsidRDefault="00F00CC3" w:rsidP="00EB58DE">
      <w:pPr>
        <w:pStyle w:val="NoSpacing"/>
        <w:jc w:val="both"/>
      </w:pPr>
    </w:p>
    <w:p w:rsidR="00F00CC3" w:rsidRDefault="00F00CC3" w:rsidP="00EB58DE">
      <w:pPr>
        <w:pStyle w:val="NoSpacing"/>
        <w:jc w:val="both"/>
      </w:pPr>
      <w:r>
        <w:t>Analiza situatiei existente a relevat urmatoarele disfunctionalitati ale circulatiei:</w:t>
      </w:r>
    </w:p>
    <w:p w:rsidR="00F00CC3" w:rsidRDefault="00F00CC3" w:rsidP="00EB58DE">
      <w:pPr>
        <w:pStyle w:val="NoSpacing"/>
        <w:jc w:val="both"/>
      </w:pPr>
      <w:r>
        <w:t>- profilul strazii Bela Lugosi nu permie un acces adecvat la o dezvoltare urbana compatibila cu dezvoltarea unei zone de locuinte si functiuni complemrentare, si va fi necesara redimensionarea acesteia (se va ceda o fasie de 1.50m din teren pentru largirea strazii),</w:t>
      </w:r>
    </w:p>
    <w:p w:rsidR="00F00CC3" w:rsidRDefault="00F00CC3" w:rsidP="00EB58DE">
      <w:pPr>
        <w:pStyle w:val="NoSpacing"/>
        <w:jc w:val="both"/>
      </w:pPr>
      <w:r>
        <w:t>- nu exista trotuare pentru circulatia pietonala,</w:t>
      </w:r>
    </w:p>
    <w:p w:rsidR="00F00CC3" w:rsidRDefault="00F00CC3" w:rsidP="00EB58DE">
      <w:pPr>
        <w:pStyle w:val="NoSpacing"/>
        <w:jc w:val="both"/>
      </w:pPr>
      <w:r>
        <w:t>- nu exista spatii verzi amenajate</w:t>
      </w:r>
    </w:p>
    <w:p w:rsidR="00935749" w:rsidRDefault="00935749" w:rsidP="00EB58DE">
      <w:pPr>
        <w:pStyle w:val="NoSpacing"/>
        <w:jc w:val="both"/>
      </w:pPr>
    </w:p>
    <w:p w:rsidR="00935749" w:rsidRPr="00935749" w:rsidRDefault="00935749" w:rsidP="00935749">
      <w:pPr>
        <w:pStyle w:val="NoSpacing"/>
        <w:spacing w:after="240"/>
        <w:rPr>
          <w:b/>
          <w:u w:val="single"/>
        </w:rPr>
      </w:pPr>
      <w:r>
        <w:rPr>
          <w:b/>
          <w:u w:val="single"/>
        </w:rPr>
        <w:t>2.7</w:t>
      </w:r>
      <w:r>
        <w:rPr>
          <w:b/>
          <w:u w:val="single"/>
        </w:rPr>
        <w:tab/>
      </w:r>
      <w:r w:rsidRPr="00C52D01">
        <w:rPr>
          <w:b/>
          <w:u w:val="single"/>
        </w:rPr>
        <w:t xml:space="preserve"> </w:t>
      </w:r>
      <w:r>
        <w:rPr>
          <w:b/>
          <w:u w:val="single"/>
        </w:rPr>
        <w:t>PROBLEME DE MEDIU</w:t>
      </w:r>
    </w:p>
    <w:p w:rsidR="00935749" w:rsidRPr="00B459A4" w:rsidRDefault="00935749" w:rsidP="00935749">
      <w:pPr>
        <w:pStyle w:val="NoSpacing"/>
        <w:jc w:val="both"/>
      </w:pPr>
      <w:r w:rsidRPr="00B459A4">
        <w:t xml:space="preserve">Pentru încadrarea în cerinţele de mediu, se are în vedere realizarea unei suprafeţe plantate </w:t>
      </w:r>
      <w:r>
        <w:t>de minimum 20% din terenul rezultat (parcela 2)</w:t>
      </w:r>
      <w:r w:rsidRPr="00B459A4">
        <w:t>, care include o suprafaţă compactă, precum şi perdele de protecţie neces</w:t>
      </w:r>
      <w:r>
        <w:t xml:space="preserve">are între funcțiuni </w:t>
      </w:r>
      <w:r w:rsidRPr="00B459A4">
        <w:t>existente sau viitoare.</w:t>
      </w:r>
    </w:p>
    <w:p w:rsidR="00935749" w:rsidRDefault="00935749" w:rsidP="00935749">
      <w:pPr>
        <w:pStyle w:val="NoSpacing"/>
        <w:jc w:val="both"/>
      </w:pPr>
      <w:r w:rsidRPr="00AD317C">
        <w:t xml:space="preserve">Se va acorda o atentie deosebita prezentei spatiilor plantate de protectie. Se va asigura si un balans optim intre suprafata ocupata </w:t>
      </w:r>
      <w:r>
        <w:t xml:space="preserve">de </w:t>
      </w:r>
      <w:r w:rsidRPr="00AD317C">
        <w:t>constructii si suprafata rezerv</w:t>
      </w:r>
      <w:r w:rsidR="00692F58">
        <w:t>ata spatiului verde pe parcela.</w:t>
      </w:r>
    </w:p>
    <w:p w:rsidR="00935749" w:rsidRDefault="00935749" w:rsidP="00935749">
      <w:pPr>
        <w:pStyle w:val="NoSpacing"/>
        <w:jc w:val="both"/>
      </w:pPr>
    </w:p>
    <w:p w:rsidR="00935749" w:rsidRDefault="00692F58" w:rsidP="00935749">
      <w:pPr>
        <w:pStyle w:val="NoSpacing"/>
        <w:jc w:val="both"/>
      </w:pPr>
      <w:r>
        <w:t>In prezent in apropierea zonei studiate se afla dotari centralizate de apa-canal, la care noua dezvoltare urbana se va racorda.</w:t>
      </w:r>
    </w:p>
    <w:p w:rsidR="00692F58" w:rsidRDefault="00692F58" w:rsidP="00935749">
      <w:pPr>
        <w:pStyle w:val="NoSpacing"/>
        <w:jc w:val="both"/>
      </w:pPr>
    </w:p>
    <w:p w:rsidR="00692F58" w:rsidRDefault="00692F58" w:rsidP="00692F58">
      <w:pPr>
        <w:pStyle w:val="NoSpacing"/>
        <w:jc w:val="both"/>
      </w:pPr>
      <w:r>
        <w:t>Evidentierea riscurilor naturale si antropice: nu exista</w:t>
      </w:r>
      <w:r w:rsidRPr="00692F58">
        <w:t xml:space="preserve"> </w:t>
      </w:r>
    </w:p>
    <w:p w:rsidR="00692F58" w:rsidRDefault="00692F58" w:rsidP="00692F58">
      <w:pPr>
        <w:pStyle w:val="NoSpacing"/>
        <w:jc w:val="both"/>
      </w:pPr>
      <w:r>
        <w:t>Evidentierea valorilor de patrimoniu ce necesita protectia: nu exista</w:t>
      </w:r>
      <w:r w:rsidRPr="00692F58">
        <w:t xml:space="preserve"> </w:t>
      </w:r>
    </w:p>
    <w:p w:rsidR="00692F58" w:rsidRDefault="00692F58" w:rsidP="00692F58">
      <w:pPr>
        <w:pStyle w:val="NoSpacing"/>
        <w:jc w:val="both"/>
      </w:pPr>
      <w:r>
        <w:t>Evidentierea potentialului balnear si turistic: nu este cazul</w:t>
      </w:r>
    </w:p>
    <w:p w:rsidR="00692F58" w:rsidRPr="00692F58" w:rsidRDefault="00692F58" w:rsidP="00692F58">
      <w:pPr>
        <w:autoSpaceDE w:val="0"/>
        <w:autoSpaceDN w:val="0"/>
        <w:adjustRightInd w:val="0"/>
        <w:jc w:val="both"/>
        <w:rPr>
          <w:rFonts w:asciiTheme="minorHAnsi" w:hAnsiTheme="minorHAnsi" w:cs="Arial"/>
          <w:sz w:val="22"/>
          <w:szCs w:val="22"/>
        </w:rPr>
      </w:pPr>
      <w:r w:rsidRPr="00692F58">
        <w:rPr>
          <w:rFonts w:asciiTheme="minorHAnsi" w:hAnsiTheme="minorHAnsi"/>
          <w:sz w:val="22"/>
          <w:szCs w:val="22"/>
        </w:rPr>
        <w:t xml:space="preserve">Locatia studiata nu prezinta riscuri naturale de mediu. Nu se impun probleme deosebite de protectia mediului, altele decat cele ce se impun. </w:t>
      </w:r>
      <w:r w:rsidRPr="00692F58">
        <w:rPr>
          <w:rFonts w:asciiTheme="minorHAnsi" w:hAnsiTheme="minorHAnsi" w:cs="Arial"/>
          <w:sz w:val="22"/>
          <w:szCs w:val="22"/>
        </w:rPr>
        <w:t>în mod curent conform legislatiei în vigoare. De asemenea nu se constată în acest moment în zonă activităti poluante care să impună luarea de măsuri speciale.</w:t>
      </w:r>
    </w:p>
    <w:p w:rsidR="00692F58" w:rsidRDefault="00692F58" w:rsidP="00692F58">
      <w:pPr>
        <w:pStyle w:val="NoSpacing"/>
        <w:jc w:val="both"/>
        <w:rPr>
          <w:rFonts w:asciiTheme="minorHAnsi" w:hAnsiTheme="minorHAnsi" w:cs="Arial"/>
          <w:lang w:val="ro-RO"/>
        </w:rPr>
      </w:pPr>
      <w:r w:rsidRPr="00692F58">
        <w:rPr>
          <w:rFonts w:asciiTheme="minorHAnsi" w:hAnsiTheme="minorHAnsi" w:cs="Arial"/>
          <w:lang w:val="ro-RO"/>
        </w:rPr>
        <w:t>Nu există canale de desecare in zona</w:t>
      </w:r>
    </w:p>
    <w:p w:rsidR="00323356" w:rsidRPr="00692F58" w:rsidRDefault="00323356" w:rsidP="00692F58">
      <w:pPr>
        <w:pStyle w:val="NoSpacing"/>
        <w:jc w:val="both"/>
        <w:rPr>
          <w:rFonts w:asciiTheme="minorHAnsi" w:hAnsiTheme="minorHAnsi"/>
        </w:rPr>
      </w:pPr>
    </w:p>
    <w:p w:rsidR="00323356" w:rsidRDefault="00323356" w:rsidP="00323356">
      <w:pPr>
        <w:pStyle w:val="NoSpacing"/>
        <w:spacing w:after="240"/>
        <w:rPr>
          <w:b/>
          <w:u w:val="single"/>
        </w:rPr>
      </w:pPr>
      <w:r>
        <w:rPr>
          <w:b/>
          <w:u w:val="single"/>
        </w:rPr>
        <w:t>2.8</w:t>
      </w:r>
      <w:r>
        <w:rPr>
          <w:b/>
          <w:u w:val="single"/>
        </w:rPr>
        <w:tab/>
      </w:r>
      <w:r w:rsidRPr="00C52D01">
        <w:rPr>
          <w:b/>
          <w:u w:val="single"/>
        </w:rPr>
        <w:t xml:space="preserve"> </w:t>
      </w:r>
      <w:r>
        <w:rPr>
          <w:b/>
          <w:u w:val="single"/>
        </w:rPr>
        <w:t>OPTIUNI ALE POPULATIEI</w:t>
      </w:r>
    </w:p>
    <w:p w:rsidR="00323356" w:rsidRPr="00323356" w:rsidRDefault="00323356" w:rsidP="00323356">
      <w:pPr>
        <w:pStyle w:val="NoSpacing"/>
        <w:spacing w:after="240"/>
        <w:jc w:val="both"/>
        <w:rPr>
          <w:b/>
          <w:u w:val="single"/>
        </w:rPr>
      </w:pPr>
      <w:r w:rsidRPr="00323356">
        <w:rPr>
          <w:rFonts w:asciiTheme="minorHAnsi" w:hAnsiTheme="minorHAnsi" w:cs="Arial"/>
        </w:rPr>
        <w:t>În prezent</w:t>
      </w:r>
      <w:r>
        <w:rPr>
          <w:rFonts w:asciiTheme="minorHAnsi" w:hAnsiTheme="minorHAnsi" w:cs="Arial"/>
        </w:rPr>
        <w:t xml:space="preserve"> pentru acest amplasament </w:t>
      </w:r>
      <w:r w:rsidRPr="00323356">
        <w:rPr>
          <w:rFonts w:asciiTheme="minorHAnsi" w:hAnsiTheme="minorHAnsi" w:cs="Arial"/>
        </w:rPr>
        <w:t>nu există interes public din partea populatiei din zonă deoarece terenurile se afla o la distanţă semnificativă faţă de zonele cu potențial economic sau cultural cu prezență de vad comercial. Prin PUG (în lucru) această zonă este prevăzută a fi zonă</w:t>
      </w:r>
      <w:r>
        <w:rPr>
          <w:rFonts w:asciiTheme="minorHAnsi" w:hAnsiTheme="minorHAnsi" w:cs="Arial"/>
        </w:rPr>
        <w:t xml:space="preserve"> </w:t>
      </w:r>
      <w:r w:rsidRPr="00323356">
        <w:rPr>
          <w:rFonts w:asciiTheme="minorHAnsi" w:hAnsiTheme="minorHAnsi" w:cs="Arial"/>
        </w:rPr>
        <w:t>cu funcțiune dominantă de locuinţe, rezidenţială.</w:t>
      </w:r>
    </w:p>
    <w:p w:rsidR="00323356" w:rsidRPr="00323356" w:rsidRDefault="00323356" w:rsidP="00323356">
      <w:pPr>
        <w:tabs>
          <w:tab w:val="left" w:pos="720"/>
        </w:tabs>
        <w:jc w:val="both"/>
        <w:rPr>
          <w:rFonts w:asciiTheme="minorHAnsi" w:hAnsiTheme="minorHAnsi" w:cs="Arial"/>
          <w:sz w:val="22"/>
          <w:szCs w:val="22"/>
        </w:rPr>
      </w:pPr>
      <w:r w:rsidRPr="00323356">
        <w:rPr>
          <w:rFonts w:asciiTheme="minorHAnsi" w:hAnsiTheme="minorHAnsi" w:cs="Arial"/>
          <w:sz w:val="22"/>
          <w:szCs w:val="22"/>
        </w:rPr>
        <w:t>Cerintele autorităților locale, precum și punctele  de vedere ale factorilor interesați cu privire la organizarea viitoare a zonei luate în studiu au fost urmatoarele:</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 xml:space="preserve">dezvoltarea să se poată corela cu stazile existente </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dezvoltarea unei trame stradale în corelare cu cea din PUG-ul în lucru</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asigurarea necesarului de spații verzi</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asigurarea utilitatilor necesare dezvoltarii zonei într-o variantă centralizată</w:t>
      </w:r>
    </w:p>
    <w:p w:rsidR="00935749" w:rsidRDefault="00935749" w:rsidP="00935749">
      <w:pPr>
        <w:pStyle w:val="NoSpacing"/>
        <w:jc w:val="both"/>
      </w:pPr>
    </w:p>
    <w:p w:rsidR="00075849" w:rsidRDefault="00075849" w:rsidP="00EB58DE">
      <w:pPr>
        <w:pStyle w:val="NoSpacing"/>
        <w:jc w:val="both"/>
        <w:rPr>
          <w:b/>
          <w:u w:val="single"/>
        </w:rPr>
      </w:pPr>
    </w:p>
    <w:p w:rsidR="00075849" w:rsidRDefault="00075849" w:rsidP="00075849">
      <w:pPr>
        <w:pStyle w:val="NoSpacing"/>
        <w:numPr>
          <w:ilvl w:val="0"/>
          <w:numId w:val="1"/>
        </w:numPr>
        <w:rPr>
          <w:b/>
          <w:u w:val="single"/>
        </w:rPr>
      </w:pPr>
      <w:r>
        <w:rPr>
          <w:b/>
          <w:u w:val="single"/>
        </w:rPr>
        <w:t xml:space="preserve">PROPUNERI DE DEZVOLTARE URBANISTICA </w:t>
      </w:r>
    </w:p>
    <w:p w:rsidR="004A4BF4" w:rsidRDefault="004A4BF4" w:rsidP="004A4BF4">
      <w:pPr>
        <w:pStyle w:val="NoSpacing"/>
        <w:rPr>
          <w:u w:val="single"/>
        </w:rPr>
      </w:pPr>
    </w:p>
    <w:p w:rsidR="004A4BF4" w:rsidRDefault="00075849" w:rsidP="00F010CC">
      <w:pPr>
        <w:pStyle w:val="NoSpacing"/>
        <w:spacing w:after="240"/>
      </w:pPr>
      <w:r>
        <w:rPr>
          <w:b/>
          <w:u w:val="single"/>
        </w:rPr>
        <w:t>3.1</w:t>
      </w:r>
      <w:r>
        <w:rPr>
          <w:b/>
          <w:u w:val="single"/>
        </w:rPr>
        <w:tab/>
      </w:r>
      <w:r w:rsidRPr="00C52D01">
        <w:rPr>
          <w:b/>
          <w:u w:val="single"/>
        </w:rPr>
        <w:t xml:space="preserve"> </w:t>
      </w:r>
      <w:r w:rsidR="001E199D">
        <w:rPr>
          <w:b/>
          <w:u w:val="single"/>
        </w:rPr>
        <w:t>CONCLUZII ALE STUDIILOR DE FUNDAMENTARE</w:t>
      </w:r>
      <w:r w:rsidRPr="004A4BF4">
        <w:t xml:space="preserve"> </w:t>
      </w:r>
    </w:p>
    <w:p w:rsidR="005A4146" w:rsidRPr="00582895" w:rsidRDefault="005A4146" w:rsidP="00EB58DE">
      <w:pPr>
        <w:pStyle w:val="NoSpacing"/>
        <w:jc w:val="both"/>
      </w:pPr>
      <w:r w:rsidRPr="00582895">
        <w:t>Funcţiunile solicitate prin prezentul studiu de oportunitate sunt acelea de amenajare</w:t>
      </w:r>
      <w:r>
        <w:t xml:space="preserve"> a unei zone</w:t>
      </w:r>
      <w:r w:rsidRPr="00582895">
        <w:t xml:space="preserve"> </w:t>
      </w:r>
      <w:r w:rsidR="004F031A">
        <w:t>cu specific de locuire</w:t>
      </w:r>
      <w:r>
        <w:t xml:space="preserve"> care include o zona de implan</w:t>
      </w:r>
      <w:r w:rsidR="00323356">
        <w:t>T</w:t>
      </w:r>
      <w:r>
        <w:t>are a cladirilor propuse de locuit sau complementare, amenajarea unor alei in in</w:t>
      </w:r>
      <w:r w:rsidR="00582F01">
        <w:t>t</w:t>
      </w:r>
      <w:r>
        <w:t>eriorul parcelei precum si platforme</w:t>
      </w:r>
      <w:r w:rsidR="00582F01">
        <w:t xml:space="preserve"> necesare</w:t>
      </w:r>
      <w:r>
        <w:t xml:space="preserve"> zonelor de </w:t>
      </w:r>
      <w:r>
        <w:lastRenderedPageBreak/>
        <w:t>parcare. De asemenea se ur</w:t>
      </w:r>
      <w:r w:rsidR="00582F01">
        <w:t>mareste si realizarea unei zone</w:t>
      </w:r>
      <w:r>
        <w:t xml:space="preserve"> </w:t>
      </w:r>
      <w:r w:rsidRPr="00582895">
        <w:t>verzi</w:t>
      </w:r>
      <w:r>
        <w:t xml:space="preserve"> </w:t>
      </w:r>
      <w:r w:rsidRPr="00582895">
        <w:t>amenajate</w:t>
      </w:r>
      <w:r w:rsidR="00033DD1">
        <w:t xml:space="preserve"> in interiorul parcelei necesara proiectului. </w:t>
      </w:r>
    </w:p>
    <w:p w:rsidR="005A4146" w:rsidRDefault="005A4146" w:rsidP="00EB58DE">
      <w:pPr>
        <w:pStyle w:val="NoSpacing"/>
        <w:jc w:val="both"/>
      </w:pPr>
      <w:r w:rsidRPr="00582895">
        <w:t xml:space="preserve">Astfel se doreşte </w:t>
      </w:r>
      <w:r>
        <w:t>schimbarea de destinație a terenului actual (proprietate)</w:t>
      </w:r>
      <w:r w:rsidRPr="00582895">
        <w:t xml:space="preserve"> </w:t>
      </w:r>
      <w:r w:rsidR="00582F01">
        <w:t xml:space="preserve">din </w:t>
      </w:r>
      <w:r w:rsidR="00323356">
        <w:t xml:space="preserve">- </w:t>
      </w:r>
      <w:r w:rsidR="00582F01">
        <w:t>teren arabil in intravilan</w:t>
      </w:r>
      <w:r w:rsidR="00323356">
        <w:t xml:space="preserve"> -</w:t>
      </w:r>
      <w:r w:rsidR="00582F01">
        <w:t xml:space="preserve"> insuficient tratat prin PUG in parcela de locuinte cu reglementarile proprii </w:t>
      </w:r>
      <w:r w:rsidRPr="00582895">
        <w:t xml:space="preserve">prin elaborarea unui PUZ şi a RLU </w:t>
      </w:r>
      <w:r w:rsidR="00582F01">
        <w:t>a</w:t>
      </w:r>
      <w:r>
        <w:t>ferent.</w:t>
      </w:r>
    </w:p>
    <w:p w:rsidR="000C4854" w:rsidRDefault="000C4854" w:rsidP="00EB58DE">
      <w:pPr>
        <w:pStyle w:val="NoSpacing"/>
        <w:jc w:val="both"/>
      </w:pPr>
    </w:p>
    <w:p w:rsidR="004A4BF4" w:rsidRPr="00190922" w:rsidRDefault="00075849" w:rsidP="00F010CC">
      <w:pPr>
        <w:pStyle w:val="NoSpacing"/>
        <w:spacing w:after="240"/>
        <w:rPr>
          <w:u w:val="single"/>
        </w:rPr>
      </w:pPr>
      <w:r>
        <w:rPr>
          <w:b/>
          <w:u w:val="single"/>
        </w:rPr>
        <w:t>3.2</w:t>
      </w:r>
      <w:r>
        <w:rPr>
          <w:b/>
          <w:u w:val="single"/>
        </w:rPr>
        <w:tab/>
      </w:r>
      <w:r w:rsidRPr="00C52D01">
        <w:rPr>
          <w:b/>
          <w:u w:val="single"/>
        </w:rPr>
        <w:t xml:space="preserve"> </w:t>
      </w:r>
      <w:r w:rsidRPr="00075849">
        <w:rPr>
          <w:b/>
          <w:u w:val="single"/>
        </w:rPr>
        <w:t>PREVEDERI</w:t>
      </w:r>
      <w:r w:rsidR="00323356">
        <w:rPr>
          <w:b/>
          <w:u w:val="single"/>
        </w:rPr>
        <w:t xml:space="preserve"> ale</w:t>
      </w:r>
      <w:r w:rsidRPr="00075849">
        <w:rPr>
          <w:b/>
          <w:u w:val="single"/>
        </w:rPr>
        <w:t xml:space="preserve"> P.U.G</w:t>
      </w:r>
    </w:p>
    <w:p w:rsidR="00033DD1" w:rsidRDefault="004A4BF4" w:rsidP="00EB58DE">
      <w:pPr>
        <w:pStyle w:val="NoSpacing"/>
        <w:spacing w:after="240"/>
        <w:jc w:val="both"/>
      </w:pPr>
      <w:r w:rsidRPr="004A4BF4">
        <w:t>Zona st</w:t>
      </w:r>
      <w:r w:rsidR="00582F01">
        <w:t>udiata se afla in intravilanul M</w:t>
      </w:r>
      <w:r w:rsidR="004F031A">
        <w:t>unicipiului Timisoara existand</w:t>
      </w:r>
      <w:r w:rsidRPr="004A4BF4">
        <w:t xml:space="preserve"> prevederi pentru aceasta zona impuse prin</w:t>
      </w:r>
      <w:r w:rsidR="00190922">
        <w:t xml:space="preserve"> </w:t>
      </w:r>
      <w:r w:rsidRPr="004A4BF4">
        <w:t>PLANUL URBANISTIC GENERAL TIMISOARA.</w:t>
      </w:r>
    </w:p>
    <w:p w:rsidR="00033DD1" w:rsidRDefault="00137D6C" w:rsidP="00EB58DE">
      <w:pPr>
        <w:pStyle w:val="NoSpacing"/>
        <w:spacing w:after="240"/>
        <w:jc w:val="both"/>
      </w:pPr>
      <w:r>
        <w:t>Astfel p</w:t>
      </w:r>
      <w:r w:rsidR="00922FBB">
        <w:t>entru dezv</w:t>
      </w:r>
      <w:r>
        <w:t>oltarea urbanistica a parcelei studiate</w:t>
      </w:r>
      <w:r w:rsidR="00922FBB">
        <w:t xml:space="preserve"> in concordant</w:t>
      </w:r>
      <w:r>
        <w:t>a</w:t>
      </w:r>
      <w:r w:rsidR="00922FBB">
        <w:t xml:space="preserve"> cu propunerile privind circulati</w:t>
      </w:r>
      <w:r>
        <w:t xml:space="preserve">ile rutiere din PUG, </w:t>
      </w:r>
      <w:r w:rsidR="00922FBB">
        <w:t xml:space="preserve">se propune cedarea unei fasii de </w:t>
      </w:r>
      <w:r w:rsidR="00323356">
        <w:t>1,5</w:t>
      </w:r>
      <w:r>
        <w:t xml:space="preserve"> m pe toata </w:t>
      </w:r>
      <w:r w:rsidR="00582F01">
        <w:t>lungimea aferenta laturii sud-estice</w:t>
      </w:r>
      <w:r>
        <w:t xml:space="preserve"> din terenul</w:t>
      </w:r>
      <w:r w:rsidR="0027101F">
        <w:t xml:space="preserve"> </w:t>
      </w:r>
      <w:r>
        <w:t xml:space="preserve">proprietate privata. </w:t>
      </w:r>
      <w:r w:rsidR="00922FBB">
        <w:t>Acesta fasie va fi alipita drumului public existent</w:t>
      </w:r>
      <w:r w:rsidR="00323356">
        <w:t xml:space="preserve"> str. Bela Lugosi)</w:t>
      </w:r>
      <w:r w:rsidR="00922FBB">
        <w:t>, completand prospectul final al strazii care va cuprinde zona carosabila, zona verde de aliniament si zona de trotuar.</w:t>
      </w:r>
    </w:p>
    <w:p w:rsidR="00C04A48" w:rsidRDefault="0027101F" w:rsidP="00EB58DE">
      <w:pPr>
        <w:pStyle w:val="NoSpacing"/>
        <w:spacing w:after="240"/>
        <w:jc w:val="both"/>
      </w:pPr>
      <w:r>
        <w:t>Amenajar</w:t>
      </w:r>
      <w:r w:rsidR="00583E65" w:rsidRPr="003150AF">
        <w:t>ea si dezvolta</w:t>
      </w:r>
      <w:r>
        <w:t>r</w:t>
      </w:r>
      <w:r w:rsidR="00583E65" w:rsidRPr="003150AF">
        <w:t>ea urbanistica propu</w:t>
      </w:r>
      <w:r>
        <w:t xml:space="preserve">sa a zonei </w:t>
      </w:r>
      <w:r w:rsidR="00583E65" w:rsidRPr="003150AF">
        <w:t xml:space="preserve">se inscrie </w:t>
      </w:r>
      <w:r>
        <w:t>in prevederile P.U.G.</w:t>
      </w:r>
      <w:r w:rsidR="00583E65" w:rsidRPr="003150AF">
        <w:t xml:space="preserve"> </w:t>
      </w:r>
    </w:p>
    <w:p w:rsidR="003150AF" w:rsidRDefault="00583E65" w:rsidP="00EB58DE">
      <w:pPr>
        <w:pStyle w:val="NoSpacing"/>
        <w:jc w:val="both"/>
      </w:pPr>
      <w:r w:rsidRPr="003150AF">
        <w:t xml:space="preserve">De asemenea pentru a se crea o continuitate s-a avut in vedere propunerea facuta anterior pe parcela alaturata </w:t>
      </w:r>
      <w:r w:rsidR="003150AF" w:rsidRPr="003150AF">
        <w:t>prin care s-a aprobat prin H</w:t>
      </w:r>
      <w:r w:rsidR="0027101F">
        <w:t>.</w:t>
      </w:r>
      <w:r w:rsidR="003150AF" w:rsidRPr="003150AF">
        <w:t>C</w:t>
      </w:r>
      <w:r w:rsidR="0027101F">
        <w:t>.</w:t>
      </w:r>
      <w:r w:rsidR="003150AF" w:rsidRPr="003150AF">
        <w:t>L</w:t>
      </w:r>
      <w:r w:rsidR="0027101F">
        <w:t>. nr. 565/12.11.2019 PLANUL URBANI</w:t>
      </w:r>
      <w:r w:rsidR="003150AF" w:rsidRPr="003150AF">
        <w:t>STIC DE DETALIU “</w:t>
      </w:r>
      <w:r w:rsidR="0027101F">
        <w:t>Locuinta P+1E si imprejmuire”. Din</w:t>
      </w:r>
      <w:r w:rsidR="003150AF" w:rsidRPr="003150AF">
        <w:t xml:space="preserve"> aceasta documentatie de urbanism s-a preluat aliniamentul fata de frontal stradal stabilit la 6m fata de limita de proprietate</w:t>
      </w:r>
      <w:r w:rsidR="003150AF">
        <w:t>, p</w:t>
      </w:r>
      <w:r w:rsidR="003150AF" w:rsidRPr="003150AF">
        <w:t xml:space="preserve">recum si </w:t>
      </w:r>
      <w:r w:rsidR="004273FA">
        <w:t>portiune</w:t>
      </w:r>
      <w:r w:rsidR="0027101F">
        <w:t xml:space="preserve">a avand </w:t>
      </w:r>
      <w:r w:rsidR="003150AF" w:rsidRPr="003150AF">
        <w:t>latimea de 1,5m neces</w:t>
      </w:r>
      <w:r w:rsidR="0027101F">
        <w:t>a</w:t>
      </w:r>
      <w:r w:rsidR="003150AF" w:rsidRPr="003150AF">
        <w:t xml:space="preserve">ra realizarii trotuarului care sa fie cedata din parcela initiala proprietate </w:t>
      </w:r>
      <w:r w:rsidR="003150AF">
        <w:t>privata</w:t>
      </w:r>
      <w:r w:rsidR="003150AF" w:rsidRPr="003150AF">
        <w:t xml:space="preserve">. </w:t>
      </w:r>
    </w:p>
    <w:p w:rsidR="00FB3BB0" w:rsidRPr="003150AF" w:rsidRDefault="00FB3BB0" w:rsidP="00EB58DE">
      <w:pPr>
        <w:pStyle w:val="NoSpacing"/>
        <w:jc w:val="both"/>
      </w:pPr>
    </w:p>
    <w:p w:rsidR="001E199D" w:rsidRDefault="001E199D" w:rsidP="001E199D">
      <w:pPr>
        <w:pStyle w:val="NoSpacing"/>
        <w:spacing w:after="240"/>
        <w:rPr>
          <w:b/>
          <w:u w:val="single"/>
        </w:rPr>
      </w:pPr>
      <w:r>
        <w:rPr>
          <w:b/>
          <w:u w:val="single"/>
        </w:rPr>
        <w:t>3.</w:t>
      </w:r>
      <w:r w:rsidR="00F464A0">
        <w:rPr>
          <w:b/>
          <w:u w:val="single"/>
        </w:rPr>
        <w:t>3</w:t>
      </w:r>
      <w:r>
        <w:rPr>
          <w:b/>
          <w:u w:val="single"/>
        </w:rPr>
        <w:tab/>
        <w:t>VALORIFICAREA CADRULUI NATURAL</w:t>
      </w:r>
    </w:p>
    <w:p w:rsidR="00FB3BB0" w:rsidRDefault="00FB3BB0" w:rsidP="00FB3BB0">
      <w:pPr>
        <w:pStyle w:val="NoSpacing"/>
        <w:jc w:val="both"/>
      </w:pPr>
      <w:r w:rsidRPr="004A4BF4">
        <w:t>Ca urmare a pozitiei zo</w:t>
      </w:r>
      <w:r>
        <w:t>nei in contextul urbanistic al M</w:t>
      </w:r>
      <w:r w:rsidRPr="004A4BF4">
        <w:t xml:space="preserve">unicipiului Timisoara se poate aprecia ca zona </w:t>
      </w:r>
      <w:r>
        <w:t xml:space="preserve"> nu este reglementata suficient in cadrul PUG ului actual aflat in vigoare, astfel prin stabilirea de reglementari noi cu privire la acesta - </w:t>
      </w:r>
      <w:r w:rsidRPr="004A4BF4">
        <w:t>zona</w:t>
      </w:r>
      <w:r>
        <w:t xml:space="preserve"> dominata de locuinte cu functiuni complementare se va largi strada Bela Lugosi, se vor crea </w:t>
      </w:r>
      <w:r w:rsidR="00F464A0">
        <w:t xml:space="preserve">trotuare, </w:t>
      </w:r>
      <w:r>
        <w:t>spatii verzi</w:t>
      </w:r>
    </w:p>
    <w:p w:rsidR="00F464A0" w:rsidRDefault="00F464A0" w:rsidP="00FB3BB0">
      <w:pPr>
        <w:pStyle w:val="NoSpacing"/>
        <w:jc w:val="both"/>
      </w:pPr>
    </w:p>
    <w:p w:rsidR="00F464A0" w:rsidRPr="00F464A0" w:rsidRDefault="00F464A0" w:rsidP="00F464A0">
      <w:pPr>
        <w:autoSpaceDE w:val="0"/>
        <w:autoSpaceDN w:val="0"/>
        <w:adjustRightInd w:val="0"/>
        <w:jc w:val="both"/>
        <w:rPr>
          <w:rFonts w:asciiTheme="minorHAnsi" w:hAnsiTheme="minorHAnsi" w:cs="Arial"/>
          <w:b/>
          <w:snapToGrid w:val="0"/>
          <w:sz w:val="22"/>
          <w:szCs w:val="22"/>
          <w:u w:val="single"/>
        </w:rPr>
      </w:pPr>
      <w:r w:rsidRPr="00F464A0">
        <w:rPr>
          <w:rFonts w:asciiTheme="minorHAnsi" w:hAnsiTheme="minorHAnsi" w:cs="Arial"/>
          <w:sz w:val="22"/>
          <w:szCs w:val="22"/>
        </w:rPr>
        <w:t>Construibilitatea pe situl luat in studiu este de 100%. Terenul este relativ plan si nu necesita lucrari semnificative de sistematizare pe verticala.</w:t>
      </w:r>
    </w:p>
    <w:p w:rsidR="00F464A0" w:rsidRDefault="00F464A0" w:rsidP="00F464A0">
      <w:pPr>
        <w:autoSpaceDE w:val="0"/>
        <w:autoSpaceDN w:val="0"/>
        <w:adjustRightInd w:val="0"/>
        <w:jc w:val="both"/>
        <w:rPr>
          <w:rFonts w:asciiTheme="minorHAnsi" w:hAnsiTheme="minorHAnsi" w:cs="Arial"/>
          <w:sz w:val="22"/>
          <w:szCs w:val="22"/>
        </w:rPr>
      </w:pPr>
      <w:r w:rsidRPr="00F464A0">
        <w:rPr>
          <w:rFonts w:asciiTheme="minorHAnsi" w:hAnsiTheme="minorHAnsi" w:cs="Arial"/>
          <w:sz w:val="22"/>
          <w:szCs w:val="22"/>
        </w:rPr>
        <w:t xml:space="preserve">In apropierea terenului nu exista canal de desecare ANIF </w:t>
      </w:r>
    </w:p>
    <w:p w:rsidR="00F464A0" w:rsidRPr="00F464A0" w:rsidRDefault="00F464A0" w:rsidP="00F464A0">
      <w:pPr>
        <w:autoSpaceDE w:val="0"/>
        <w:autoSpaceDN w:val="0"/>
        <w:adjustRightInd w:val="0"/>
        <w:jc w:val="both"/>
        <w:rPr>
          <w:rFonts w:asciiTheme="minorHAnsi" w:hAnsiTheme="minorHAnsi" w:cs="Arial"/>
          <w:sz w:val="22"/>
          <w:szCs w:val="22"/>
        </w:rPr>
      </w:pPr>
      <w:r w:rsidRPr="00F464A0">
        <w:rPr>
          <w:rFonts w:asciiTheme="minorHAnsi" w:hAnsiTheme="minorHAnsi" w:cs="Arial"/>
          <w:sz w:val="22"/>
          <w:szCs w:val="22"/>
        </w:rPr>
        <w:t>Conditiile de fundare ale terenului sunt, conform studiului geotehnic, bune.</w:t>
      </w:r>
    </w:p>
    <w:p w:rsidR="00F464A0" w:rsidRDefault="00F464A0" w:rsidP="00F464A0">
      <w:pPr>
        <w:autoSpaceDE w:val="0"/>
        <w:autoSpaceDN w:val="0"/>
        <w:adjustRightInd w:val="0"/>
        <w:jc w:val="both"/>
        <w:rPr>
          <w:rFonts w:asciiTheme="minorHAnsi" w:hAnsiTheme="minorHAnsi" w:cs="Arial"/>
          <w:sz w:val="22"/>
          <w:szCs w:val="22"/>
        </w:rPr>
      </w:pPr>
      <w:r w:rsidRPr="00F464A0">
        <w:rPr>
          <w:rFonts w:asciiTheme="minorHAnsi" w:hAnsiTheme="minorHAnsi" w:cs="Arial"/>
          <w:sz w:val="22"/>
          <w:szCs w:val="22"/>
        </w:rPr>
        <w:t>Regimul de inaltime al constructiilor propus este mediu P+M</w:t>
      </w:r>
    </w:p>
    <w:p w:rsidR="00F464A0" w:rsidRDefault="00F464A0" w:rsidP="00F464A0">
      <w:pPr>
        <w:autoSpaceDE w:val="0"/>
        <w:autoSpaceDN w:val="0"/>
        <w:adjustRightInd w:val="0"/>
        <w:jc w:val="both"/>
        <w:rPr>
          <w:rFonts w:asciiTheme="minorHAnsi" w:hAnsiTheme="minorHAnsi" w:cs="Arial"/>
          <w:sz w:val="22"/>
          <w:szCs w:val="22"/>
          <w:lang w:val="ro-RO"/>
        </w:rPr>
      </w:pPr>
      <w:r w:rsidRPr="00F464A0">
        <w:rPr>
          <w:rFonts w:asciiTheme="minorHAnsi" w:hAnsiTheme="minorHAnsi" w:cs="Arial"/>
          <w:sz w:val="22"/>
          <w:szCs w:val="22"/>
        </w:rPr>
        <w:t xml:space="preserve"> Solutia aleasa </w:t>
      </w:r>
      <w:r>
        <w:rPr>
          <w:rFonts w:asciiTheme="minorHAnsi" w:hAnsiTheme="minorHAnsi" w:cs="Arial"/>
          <w:sz w:val="22"/>
          <w:szCs w:val="22"/>
        </w:rPr>
        <w:t>t</w:t>
      </w:r>
      <w:r w:rsidRPr="00F464A0">
        <w:rPr>
          <w:rFonts w:asciiTheme="minorHAnsi" w:hAnsiTheme="minorHAnsi" w:cs="Arial"/>
          <w:sz w:val="22"/>
          <w:szCs w:val="22"/>
        </w:rPr>
        <w:t xml:space="preserve">ine cont de tendintele de dezvoltare economica ale zonei. </w:t>
      </w:r>
      <w:r w:rsidRPr="00F464A0">
        <w:rPr>
          <w:rFonts w:asciiTheme="minorHAnsi" w:hAnsiTheme="minorHAnsi" w:cs="Arial"/>
          <w:sz w:val="22"/>
          <w:szCs w:val="22"/>
          <w:lang w:val="ro-RO"/>
        </w:rPr>
        <w:t>Se vor putea realiza terase si alei în limita procentului de ocupare de 50% , spatiul destinat vegetatiei nu va fi mai mic de 20% din suprafata fiecarei parcele.</w:t>
      </w:r>
    </w:p>
    <w:p w:rsidR="00F464A0" w:rsidRPr="00F464A0" w:rsidRDefault="00F464A0" w:rsidP="00F464A0">
      <w:pPr>
        <w:autoSpaceDE w:val="0"/>
        <w:autoSpaceDN w:val="0"/>
        <w:adjustRightInd w:val="0"/>
        <w:jc w:val="both"/>
        <w:rPr>
          <w:rFonts w:asciiTheme="minorHAnsi" w:hAnsiTheme="minorHAnsi" w:cs="Arial"/>
          <w:sz w:val="22"/>
          <w:szCs w:val="22"/>
        </w:rPr>
      </w:pPr>
    </w:p>
    <w:p w:rsidR="00F464A0" w:rsidRDefault="00F464A0" w:rsidP="00F464A0">
      <w:pPr>
        <w:pStyle w:val="NoSpacing"/>
        <w:spacing w:after="240"/>
        <w:rPr>
          <w:b/>
          <w:u w:val="single"/>
        </w:rPr>
      </w:pPr>
      <w:r>
        <w:rPr>
          <w:b/>
          <w:u w:val="single"/>
        </w:rPr>
        <w:t>3.4</w:t>
      </w:r>
      <w:r>
        <w:rPr>
          <w:b/>
          <w:u w:val="single"/>
        </w:rPr>
        <w:tab/>
        <w:t>MODERNIZAREA CIRCULATIEI</w:t>
      </w:r>
    </w:p>
    <w:p w:rsidR="00F464A0" w:rsidRPr="00F464A0" w:rsidRDefault="00F464A0" w:rsidP="00F464A0">
      <w:pPr>
        <w:autoSpaceDE w:val="0"/>
        <w:autoSpaceDN w:val="0"/>
        <w:adjustRightInd w:val="0"/>
        <w:ind w:firstLine="720"/>
        <w:jc w:val="both"/>
        <w:rPr>
          <w:rFonts w:asciiTheme="minorHAnsi" w:hAnsiTheme="minorHAnsi" w:cs="Arial"/>
          <w:sz w:val="22"/>
          <w:szCs w:val="22"/>
        </w:rPr>
      </w:pPr>
      <w:r w:rsidRPr="00F464A0">
        <w:rPr>
          <w:rFonts w:asciiTheme="minorHAnsi" w:hAnsiTheme="minorHAnsi" w:cs="Arial"/>
          <w:sz w:val="22"/>
          <w:szCs w:val="22"/>
        </w:rPr>
        <w:t>Stra</w:t>
      </w:r>
      <w:r w:rsidR="00EF39D1">
        <w:rPr>
          <w:rFonts w:asciiTheme="minorHAnsi" w:hAnsiTheme="minorHAnsi" w:cs="Arial"/>
          <w:sz w:val="22"/>
          <w:szCs w:val="22"/>
        </w:rPr>
        <w:t>da</w:t>
      </w:r>
      <w:r w:rsidRPr="00F464A0">
        <w:rPr>
          <w:rFonts w:asciiTheme="minorHAnsi" w:hAnsiTheme="minorHAnsi" w:cs="Arial"/>
          <w:sz w:val="22"/>
          <w:szCs w:val="22"/>
        </w:rPr>
        <w:t xml:space="preserve"> de acces </w:t>
      </w:r>
      <w:r w:rsidR="00EF39D1">
        <w:rPr>
          <w:rFonts w:asciiTheme="minorHAnsi" w:hAnsiTheme="minorHAnsi" w:cs="Arial"/>
          <w:sz w:val="22"/>
          <w:szCs w:val="22"/>
        </w:rPr>
        <w:t>este Strada Bela Lugosi,</w:t>
      </w:r>
      <w:r w:rsidRPr="00F464A0">
        <w:rPr>
          <w:rFonts w:asciiTheme="minorHAnsi" w:hAnsiTheme="minorHAnsi" w:cs="Arial"/>
          <w:sz w:val="22"/>
          <w:szCs w:val="22"/>
        </w:rPr>
        <w:t xml:space="preserve"> ce are asigurata latimea unui drum pentru cate un sens de mers. Prin PUZ se prevede largirea drumului de exploatare la </w:t>
      </w:r>
      <w:r w:rsidR="00EF39D1">
        <w:rPr>
          <w:rFonts w:asciiTheme="minorHAnsi" w:hAnsiTheme="minorHAnsi" w:cs="Arial"/>
          <w:sz w:val="22"/>
          <w:szCs w:val="22"/>
        </w:rPr>
        <w:t xml:space="preserve">9.20m </w:t>
      </w:r>
      <w:r w:rsidRPr="00F464A0">
        <w:rPr>
          <w:rFonts w:asciiTheme="minorHAnsi" w:hAnsiTheme="minorHAnsi" w:cs="Arial"/>
          <w:sz w:val="22"/>
          <w:szCs w:val="22"/>
        </w:rPr>
        <w:t xml:space="preserve">Din aceasta cauza se prevede o cedare de </w:t>
      </w:r>
      <w:r w:rsidR="00EF39D1">
        <w:rPr>
          <w:rFonts w:asciiTheme="minorHAnsi" w:hAnsiTheme="minorHAnsi" w:cs="Arial"/>
          <w:sz w:val="22"/>
          <w:szCs w:val="22"/>
        </w:rPr>
        <w:t xml:space="preserve">1.5 m, un total de 29 mp. </w:t>
      </w:r>
      <w:r w:rsidRPr="00F464A0">
        <w:rPr>
          <w:rFonts w:asciiTheme="minorHAnsi" w:hAnsiTheme="minorHAnsi" w:cs="Arial"/>
          <w:sz w:val="22"/>
          <w:szCs w:val="22"/>
        </w:rPr>
        <w:t xml:space="preserve">Se prevede și realizarea unui drum </w:t>
      </w:r>
      <w:r w:rsidR="00EF39D1">
        <w:rPr>
          <w:rFonts w:asciiTheme="minorHAnsi" w:hAnsiTheme="minorHAnsi" w:cs="Arial"/>
          <w:sz w:val="22"/>
          <w:szCs w:val="22"/>
        </w:rPr>
        <w:t>mai larg,</w:t>
      </w:r>
      <w:r w:rsidRPr="00F464A0">
        <w:rPr>
          <w:rFonts w:asciiTheme="minorHAnsi" w:hAnsiTheme="minorHAnsi" w:cs="Arial"/>
          <w:sz w:val="22"/>
          <w:szCs w:val="22"/>
        </w:rPr>
        <w:t xml:space="preserve"> care să asigure accesul la parcelele propuse.</w:t>
      </w:r>
    </w:p>
    <w:p w:rsidR="00F464A0" w:rsidRDefault="00F464A0" w:rsidP="00F464A0">
      <w:pPr>
        <w:autoSpaceDE w:val="0"/>
        <w:autoSpaceDN w:val="0"/>
        <w:adjustRightInd w:val="0"/>
        <w:ind w:firstLine="720"/>
        <w:jc w:val="both"/>
        <w:rPr>
          <w:rFonts w:asciiTheme="minorHAnsi" w:hAnsiTheme="minorHAnsi" w:cs="Arial"/>
          <w:sz w:val="22"/>
          <w:szCs w:val="22"/>
        </w:rPr>
      </w:pPr>
      <w:r w:rsidRPr="00F464A0">
        <w:rPr>
          <w:rFonts w:asciiTheme="minorHAnsi" w:hAnsiTheme="minorHAnsi" w:cs="Arial"/>
          <w:sz w:val="22"/>
          <w:szCs w:val="22"/>
        </w:rPr>
        <w:t xml:space="preserve">Fiecare parcela trebuie sa asigure </w:t>
      </w:r>
      <w:r w:rsidR="00DF44B2">
        <w:rPr>
          <w:rFonts w:asciiTheme="minorHAnsi" w:hAnsiTheme="minorHAnsi" w:cs="Arial"/>
          <w:sz w:val="22"/>
          <w:szCs w:val="22"/>
        </w:rPr>
        <w:t>doua</w:t>
      </w:r>
      <w:r w:rsidRPr="00F464A0">
        <w:rPr>
          <w:rFonts w:asciiTheme="minorHAnsi" w:hAnsiTheme="minorHAnsi" w:cs="Arial"/>
          <w:sz w:val="22"/>
          <w:szCs w:val="22"/>
        </w:rPr>
        <w:t xml:space="preserve"> loc</w:t>
      </w:r>
      <w:r w:rsidR="00DF44B2">
        <w:rPr>
          <w:rFonts w:asciiTheme="minorHAnsi" w:hAnsiTheme="minorHAnsi" w:cs="Arial"/>
          <w:sz w:val="22"/>
          <w:szCs w:val="22"/>
        </w:rPr>
        <w:t>uri</w:t>
      </w:r>
      <w:r w:rsidRPr="00F464A0">
        <w:rPr>
          <w:rFonts w:asciiTheme="minorHAnsi" w:hAnsiTheme="minorHAnsi" w:cs="Arial"/>
          <w:sz w:val="22"/>
          <w:szCs w:val="22"/>
        </w:rPr>
        <w:t xml:space="preserve"> de parcare în interiorul incint</w:t>
      </w:r>
      <w:r w:rsidR="0060395D">
        <w:rPr>
          <w:rFonts w:asciiTheme="minorHAnsi" w:hAnsiTheme="minorHAnsi" w:cs="Arial"/>
          <w:sz w:val="22"/>
          <w:szCs w:val="22"/>
        </w:rPr>
        <w:t>ei, stationarea pe carosabil ne</w:t>
      </w:r>
      <w:r w:rsidRPr="00F464A0">
        <w:rPr>
          <w:rFonts w:asciiTheme="minorHAnsi" w:hAnsiTheme="minorHAnsi" w:cs="Arial"/>
          <w:sz w:val="22"/>
          <w:szCs w:val="22"/>
        </w:rPr>
        <w:t xml:space="preserve">fiind permisa. </w:t>
      </w:r>
    </w:p>
    <w:p w:rsidR="00EF39D1" w:rsidRDefault="00EF39D1" w:rsidP="00F464A0">
      <w:pPr>
        <w:autoSpaceDE w:val="0"/>
        <w:autoSpaceDN w:val="0"/>
        <w:adjustRightInd w:val="0"/>
        <w:ind w:firstLine="720"/>
        <w:jc w:val="both"/>
        <w:rPr>
          <w:rFonts w:asciiTheme="minorHAnsi" w:hAnsiTheme="minorHAnsi" w:cs="Arial"/>
          <w:sz w:val="22"/>
          <w:szCs w:val="22"/>
        </w:rPr>
      </w:pPr>
    </w:p>
    <w:p w:rsidR="00EF39D1" w:rsidRDefault="00EF39D1" w:rsidP="00F464A0">
      <w:pPr>
        <w:autoSpaceDE w:val="0"/>
        <w:autoSpaceDN w:val="0"/>
        <w:adjustRightInd w:val="0"/>
        <w:ind w:firstLine="720"/>
        <w:jc w:val="both"/>
        <w:rPr>
          <w:rFonts w:asciiTheme="minorHAnsi" w:hAnsiTheme="minorHAnsi" w:cs="Arial"/>
          <w:sz w:val="22"/>
          <w:szCs w:val="22"/>
        </w:rPr>
      </w:pPr>
    </w:p>
    <w:p w:rsidR="00EF39D1" w:rsidRPr="00F464A0" w:rsidRDefault="00EF39D1" w:rsidP="00F464A0">
      <w:pPr>
        <w:autoSpaceDE w:val="0"/>
        <w:autoSpaceDN w:val="0"/>
        <w:adjustRightInd w:val="0"/>
        <w:ind w:firstLine="720"/>
        <w:jc w:val="both"/>
        <w:rPr>
          <w:rFonts w:asciiTheme="minorHAnsi" w:hAnsiTheme="minorHAnsi" w:cs="Arial"/>
          <w:sz w:val="22"/>
          <w:szCs w:val="22"/>
        </w:rPr>
      </w:pPr>
    </w:p>
    <w:p w:rsidR="0060395D" w:rsidRDefault="00F464A0" w:rsidP="0060395D">
      <w:pPr>
        <w:jc w:val="both"/>
        <w:rPr>
          <w:sz w:val="28"/>
          <w:lang w:val="ro-RO"/>
        </w:rPr>
      </w:pPr>
      <w:r w:rsidRPr="00F464A0">
        <w:rPr>
          <w:rFonts w:asciiTheme="minorHAnsi" w:hAnsiTheme="minorHAnsi" w:cs="Arial"/>
          <w:sz w:val="22"/>
          <w:szCs w:val="22"/>
        </w:rPr>
        <w:lastRenderedPageBreak/>
        <w:t xml:space="preserve">Apele meteorice de pe platforme și cladiri vor </w:t>
      </w:r>
      <w:r w:rsidRPr="0060395D">
        <w:rPr>
          <w:rFonts w:asciiTheme="minorHAnsi" w:hAnsiTheme="minorHAnsi" w:cs="Arial"/>
          <w:sz w:val="22"/>
          <w:szCs w:val="22"/>
        </w:rPr>
        <w:t xml:space="preserve">fi </w:t>
      </w:r>
      <w:r w:rsidR="0060395D" w:rsidRPr="0060395D">
        <w:rPr>
          <w:rFonts w:asciiTheme="minorHAnsi" w:hAnsiTheme="minorHAnsi"/>
          <w:color w:val="000000"/>
          <w:sz w:val="22"/>
          <w:szCs w:val="22"/>
          <w:lang w:val="ro-RO"/>
        </w:rPr>
        <w:t xml:space="preserve">trecute printr-un decantor – separator de </w:t>
      </w:r>
      <w:r w:rsidR="0060395D" w:rsidRPr="0060395D">
        <w:rPr>
          <w:rFonts w:asciiTheme="minorHAnsi" w:hAnsiTheme="minorHAnsi"/>
          <w:sz w:val="22"/>
          <w:szCs w:val="22"/>
          <w:lang w:val="ro-RO"/>
        </w:rPr>
        <w:t>hidrocarburi şi dirijate spre un bazin de retenţie montat subteran care va avea un volum de 3 m</w:t>
      </w:r>
      <w:r w:rsidR="0060395D" w:rsidRPr="0060395D">
        <w:rPr>
          <w:rFonts w:asciiTheme="minorHAnsi" w:hAnsiTheme="minorHAnsi"/>
          <w:sz w:val="22"/>
          <w:szCs w:val="22"/>
          <w:vertAlign w:val="superscript"/>
          <w:lang w:val="ro-RO"/>
        </w:rPr>
        <w:t>3</w:t>
      </w:r>
      <w:r w:rsidR="0060395D" w:rsidRPr="0060395D">
        <w:rPr>
          <w:rFonts w:asciiTheme="minorHAnsi" w:hAnsiTheme="minorHAnsi"/>
          <w:sz w:val="22"/>
          <w:szCs w:val="22"/>
          <w:lang w:val="ro-RO"/>
        </w:rPr>
        <w:t xml:space="preserve">. </w:t>
      </w:r>
      <w:r w:rsidR="0060395D" w:rsidRPr="0060395D">
        <w:rPr>
          <w:rFonts w:asciiTheme="minorHAnsi" w:hAnsiTheme="minorHAnsi" w:cs="Arial"/>
          <w:sz w:val="22"/>
          <w:szCs w:val="22"/>
        </w:rPr>
        <w:t xml:space="preserve"> </w:t>
      </w:r>
      <w:r w:rsidR="0060395D" w:rsidRPr="0060395D">
        <w:rPr>
          <w:rFonts w:asciiTheme="minorHAnsi" w:hAnsiTheme="minorHAnsi"/>
          <w:color w:val="000000"/>
          <w:sz w:val="22"/>
          <w:szCs w:val="22"/>
          <w:lang w:val="ro-RO"/>
        </w:rPr>
        <w:t>Din acest bazin, apele pluviale vor fi utilizate pentru întreţinerea spaţiilor verzi, solutie adoptata deoarece in zona nu exista canal de desecare iar surplusul va fi descărcat controlat, gravitaţional sau prin pompare în rigola stradala la 45 minute dupa oprirea ploii.</w:t>
      </w:r>
    </w:p>
    <w:p w:rsidR="0060395D" w:rsidRDefault="0060395D" w:rsidP="0060395D">
      <w:pPr>
        <w:jc w:val="both"/>
        <w:rPr>
          <w:sz w:val="28"/>
          <w:lang w:val="ro-RO"/>
        </w:rPr>
      </w:pPr>
    </w:p>
    <w:p w:rsidR="00F464A0" w:rsidRPr="0060395D" w:rsidRDefault="00F464A0" w:rsidP="0060395D">
      <w:pPr>
        <w:jc w:val="both"/>
        <w:rPr>
          <w:sz w:val="28"/>
          <w:lang w:val="ro-RO"/>
        </w:rPr>
      </w:pPr>
      <w:r w:rsidRPr="00F464A0">
        <w:rPr>
          <w:rFonts w:asciiTheme="minorHAnsi" w:hAnsiTheme="minorHAnsi" w:cs="Arial"/>
          <w:sz w:val="22"/>
          <w:szCs w:val="22"/>
        </w:rPr>
        <w:t>Str</w:t>
      </w:r>
      <w:r w:rsidR="0060395D">
        <w:rPr>
          <w:rFonts w:asciiTheme="minorHAnsi" w:hAnsiTheme="minorHAnsi" w:cs="Arial"/>
          <w:sz w:val="22"/>
          <w:szCs w:val="22"/>
        </w:rPr>
        <w:t>ada se propune a</w:t>
      </w:r>
      <w:r w:rsidRPr="00F464A0">
        <w:rPr>
          <w:rFonts w:asciiTheme="minorHAnsi" w:hAnsiTheme="minorHAnsi" w:cs="Arial"/>
          <w:sz w:val="22"/>
          <w:szCs w:val="22"/>
        </w:rPr>
        <w:t xml:space="preserve"> fi executat</w:t>
      </w:r>
      <w:r w:rsidR="0060395D">
        <w:rPr>
          <w:rFonts w:asciiTheme="minorHAnsi" w:hAnsiTheme="minorHAnsi" w:cs="Arial"/>
          <w:sz w:val="22"/>
          <w:szCs w:val="22"/>
        </w:rPr>
        <w:t>a</w:t>
      </w:r>
      <w:r w:rsidRPr="00F464A0">
        <w:rPr>
          <w:rFonts w:asciiTheme="minorHAnsi" w:hAnsiTheme="minorHAnsi" w:cs="Arial"/>
          <w:sz w:val="22"/>
          <w:szCs w:val="22"/>
        </w:rPr>
        <w:t xml:space="preserve"> din îmbracamin</w:t>
      </w:r>
      <w:r w:rsidR="0060395D">
        <w:rPr>
          <w:rFonts w:asciiTheme="minorHAnsi" w:hAnsiTheme="minorHAnsi" w:cs="Arial"/>
          <w:sz w:val="22"/>
          <w:szCs w:val="22"/>
        </w:rPr>
        <w:t>t</w:t>
      </w:r>
      <w:r w:rsidRPr="00F464A0">
        <w:rPr>
          <w:rFonts w:asciiTheme="minorHAnsi" w:hAnsiTheme="minorHAnsi" w:cs="Arial"/>
          <w:sz w:val="22"/>
          <w:szCs w:val="22"/>
        </w:rPr>
        <w:t>e modernă, cu fundație din balast și piatră spartă și o îmbrăcăminte bituminoasă din mixturi asfaltice.</w:t>
      </w:r>
    </w:p>
    <w:p w:rsidR="00F464A0" w:rsidRPr="00F464A0" w:rsidRDefault="00F464A0" w:rsidP="00F464A0">
      <w:pPr>
        <w:autoSpaceDE w:val="0"/>
        <w:autoSpaceDN w:val="0"/>
        <w:adjustRightInd w:val="0"/>
        <w:ind w:firstLine="720"/>
        <w:jc w:val="both"/>
        <w:rPr>
          <w:rFonts w:asciiTheme="minorHAnsi" w:hAnsiTheme="minorHAnsi" w:cs="Arial"/>
          <w:sz w:val="22"/>
          <w:szCs w:val="22"/>
        </w:rPr>
      </w:pPr>
    </w:p>
    <w:p w:rsidR="00F464A0" w:rsidRPr="00F464A0" w:rsidRDefault="00F464A0" w:rsidP="00F464A0">
      <w:pPr>
        <w:autoSpaceDE w:val="0"/>
        <w:autoSpaceDN w:val="0"/>
        <w:adjustRightInd w:val="0"/>
        <w:jc w:val="both"/>
        <w:rPr>
          <w:rFonts w:asciiTheme="minorHAnsi" w:hAnsiTheme="minorHAnsi" w:cs="Arial"/>
          <w:snapToGrid w:val="0"/>
          <w:sz w:val="22"/>
          <w:szCs w:val="22"/>
          <w:u w:val="single"/>
        </w:rPr>
      </w:pPr>
      <w:r w:rsidRPr="00F464A0">
        <w:rPr>
          <w:rFonts w:asciiTheme="minorHAnsi" w:hAnsiTheme="minorHAnsi" w:cs="Arial"/>
          <w:sz w:val="22"/>
          <w:szCs w:val="22"/>
        </w:rPr>
        <w:t xml:space="preserve">Pentru circulația pietonală se prevede un trotuar amplasat la limitele parcelelor, având o lățime de 1,5m. Aleea pietonală va fi realizată pe domeniul public al </w:t>
      </w:r>
      <w:r w:rsidR="0060395D">
        <w:rPr>
          <w:rFonts w:asciiTheme="minorHAnsi" w:hAnsiTheme="minorHAnsi" w:cs="Arial"/>
          <w:sz w:val="22"/>
          <w:szCs w:val="22"/>
        </w:rPr>
        <w:t>municipiului</w:t>
      </w:r>
      <w:r w:rsidRPr="00F464A0">
        <w:rPr>
          <w:rFonts w:asciiTheme="minorHAnsi" w:hAnsiTheme="minorHAnsi" w:cs="Arial"/>
          <w:sz w:val="22"/>
          <w:szCs w:val="22"/>
        </w:rPr>
        <w:t xml:space="preserve">, </w:t>
      </w:r>
      <w:r w:rsidR="0060395D">
        <w:rPr>
          <w:rFonts w:asciiTheme="minorHAnsi" w:hAnsiTheme="minorHAnsi" w:cs="Arial"/>
          <w:sz w:val="22"/>
          <w:szCs w:val="22"/>
        </w:rPr>
        <w:t xml:space="preserve">fasia </w:t>
      </w:r>
      <w:r w:rsidR="00547CCC">
        <w:rPr>
          <w:rFonts w:asciiTheme="minorHAnsi" w:hAnsiTheme="minorHAnsi" w:cs="Arial"/>
          <w:sz w:val="22"/>
          <w:szCs w:val="22"/>
        </w:rPr>
        <w:t>de teren</w:t>
      </w:r>
      <w:r w:rsidR="00547CCC" w:rsidRPr="00547CCC">
        <w:rPr>
          <w:rFonts w:asciiTheme="minorHAnsi" w:hAnsiTheme="minorHAnsi" w:cs="Arial"/>
          <w:sz w:val="22"/>
          <w:szCs w:val="22"/>
        </w:rPr>
        <w:t xml:space="preserve"> </w:t>
      </w:r>
      <w:r w:rsidR="00547CCC" w:rsidRPr="00F464A0">
        <w:rPr>
          <w:rFonts w:asciiTheme="minorHAnsi" w:hAnsiTheme="minorHAnsi" w:cs="Arial"/>
          <w:sz w:val="22"/>
          <w:szCs w:val="22"/>
        </w:rPr>
        <w:t>va fi donat localitații</w:t>
      </w:r>
      <w:r w:rsidR="00547CCC">
        <w:rPr>
          <w:rFonts w:asciiTheme="minorHAnsi" w:hAnsiTheme="minorHAnsi" w:cs="Arial"/>
          <w:sz w:val="22"/>
          <w:szCs w:val="22"/>
        </w:rPr>
        <w:t xml:space="preserve"> pentru largirea drumului existent</w:t>
      </w:r>
      <w:r w:rsidRPr="00F464A0">
        <w:rPr>
          <w:rFonts w:asciiTheme="minorHAnsi" w:hAnsiTheme="minorHAnsi" w:cs="Arial"/>
          <w:sz w:val="22"/>
          <w:szCs w:val="22"/>
        </w:rPr>
        <w:t>.</w:t>
      </w:r>
    </w:p>
    <w:p w:rsidR="00F464A0" w:rsidRPr="00F464A0" w:rsidRDefault="00F464A0" w:rsidP="00FB3BB0">
      <w:pPr>
        <w:pStyle w:val="NoSpacing"/>
        <w:jc w:val="both"/>
        <w:rPr>
          <w:rFonts w:asciiTheme="minorHAnsi" w:hAnsiTheme="minorHAnsi"/>
        </w:rPr>
      </w:pPr>
    </w:p>
    <w:p w:rsidR="00583E65" w:rsidRDefault="00583E65" w:rsidP="004A4BF4">
      <w:pPr>
        <w:pStyle w:val="NoSpacing"/>
      </w:pPr>
    </w:p>
    <w:p w:rsidR="004A4BF4" w:rsidRPr="00FB3BB0" w:rsidRDefault="00075849" w:rsidP="00F010CC">
      <w:pPr>
        <w:pStyle w:val="NoSpacing"/>
        <w:spacing w:after="240"/>
        <w:rPr>
          <w:b/>
          <w:u w:val="single"/>
        </w:rPr>
      </w:pPr>
      <w:r w:rsidRPr="00FB3BB0">
        <w:rPr>
          <w:b/>
          <w:u w:val="single"/>
        </w:rPr>
        <w:t>3.</w:t>
      </w:r>
      <w:r w:rsidR="00FB3BB0">
        <w:rPr>
          <w:b/>
          <w:u w:val="single"/>
        </w:rPr>
        <w:t>5</w:t>
      </w:r>
      <w:r w:rsidRPr="00FB3BB0">
        <w:rPr>
          <w:b/>
          <w:u w:val="single"/>
        </w:rPr>
        <w:tab/>
      </w:r>
      <w:r w:rsidR="00FB3BB0" w:rsidRPr="00FB3BB0">
        <w:rPr>
          <w:rFonts w:cs="Angsana New"/>
          <w:b/>
          <w:u w:val="single"/>
          <w:lang w:val="ro-RO"/>
        </w:rPr>
        <w:t>ZONIFICAREA FUNCTIONALA - REGLEMENTARI, BILANT TERITORIAL, INDICI URB</w:t>
      </w:r>
      <w:r w:rsidR="00FB3BB0">
        <w:rPr>
          <w:rFonts w:cs="Angsana New"/>
          <w:b/>
          <w:u w:val="single"/>
          <w:lang w:val="ro-RO"/>
        </w:rPr>
        <w:t>ANISTICI</w:t>
      </w:r>
    </w:p>
    <w:p w:rsidR="008E7BB4" w:rsidRPr="008E7BB4" w:rsidRDefault="008E7BB4" w:rsidP="008E7BB4">
      <w:pPr>
        <w:numPr>
          <w:ilvl w:val="0"/>
          <w:numId w:val="4"/>
        </w:numPr>
        <w:spacing w:line="360" w:lineRule="auto"/>
        <w:ind w:hanging="1429"/>
        <w:jc w:val="both"/>
        <w:rPr>
          <w:rFonts w:ascii="Calibri" w:eastAsia="Calibri" w:hAnsi="Calibri"/>
          <w:b/>
          <w:sz w:val="22"/>
          <w:szCs w:val="22"/>
        </w:rPr>
      </w:pPr>
      <w:r w:rsidRPr="008E7BB4">
        <w:rPr>
          <w:rFonts w:ascii="Calibri" w:eastAsia="Calibri" w:hAnsi="Calibri"/>
          <w:b/>
          <w:sz w:val="22"/>
          <w:szCs w:val="22"/>
        </w:rPr>
        <w:t>TERITORIUL CARE URMEAZĂ SĂ FIE REGLEMENTAT PRIN P.U.Z.</w:t>
      </w:r>
    </w:p>
    <w:p w:rsidR="006554A1" w:rsidRDefault="006554A1" w:rsidP="00EB58DE">
      <w:pPr>
        <w:pStyle w:val="NoSpacing"/>
        <w:spacing w:after="240"/>
        <w:jc w:val="both"/>
      </w:pPr>
      <w:r w:rsidRPr="00530776">
        <w:t xml:space="preserve">Terenul din </w:t>
      </w:r>
      <w:r w:rsidRPr="006554A1">
        <w:t>incinta studiată</w:t>
      </w:r>
      <w:r>
        <w:t xml:space="preserve"> este înscris în </w:t>
      </w:r>
      <w:r w:rsidRPr="004A4BF4">
        <w:t>C.F.</w:t>
      </w:r>
      <w:r>
        <w:t xml:space="preserve">nr </w:t>
      </w:r>
      <w:r w:rsidRPr="004A4BF4">
        <w:t>448</w:t>
      </w:r>
      <w:r>
        <w:t xml:space="preserve">260 – Timisoara, nr. cad. </w:t>
      </w:r>
      <w:r w:rsidRPr="004A4BF4">
        <w:t>448</w:t>
      </w:r>
      <w:r>
        <w:t xml:space="preserve">260 si are o suprafața de </w:t>
      </w:r>
      <w:r w:rsidRPr="006554A1">
        <w:t>600 mp</w:t>
      </w:r>
      <w:r>
        <w:t>, teren</w:t>
      </w:r>
      <w:r w:rsidR="0027101F">
        <w:t xml:space="preserve"> arabil in intravilan</w:t>
      </w:r>
      <w:r w:rsidR="008705B3">
        <w:t>, a</w:t>
      </w:r>
      <w:r>
        <w:t>ce</w:t>
      </w:r>
      <w:r w:rsidR="0027101F">
        <w:t>a</w:t>
      </w:r>
      <w:r>
        <w:t>sta fiind zona reglementata prin P</w:t>
      </w:r>
      <w:r w:rsidR="0027101F">
        <w:t>.</w:t>
      </w:r>
      <w:r>
        <w:t>U</w:t>
      </w:r>
      <w:r w:rsidR="0027101F">
        <w:t>.</w:t>
      </w:r>
      <w:r>
        <w:t xml:space="preserve">Z. </w:t>
      </w:r>
      <w:r w:rsidR="008705B3">
        <w:t xml:space="preserve"> </w:t>
      </w:r>
      <w:r>
        <w:t>In prezent terenul es</w:t>
      </w:r>
      <w:r w:rsidR="0027101F">
        <w:t xml:space="preserve">te liber de construcții, fiind </w:t>
      </w:r>
      <w:r>
        <w:t>adiacent strazii Bela Lugosi, de unde se face si accesul la incinta cu propuneri</w:t>
      </w:r>
      <w:r w:rsidR="0027101F">
        <w:t>.</w:t>
      </w:r>
    </w:p>
    <w:p w:rsidR="004A4BF4" w:rsidRPr="004A4BF4" w:rsidRDefault="007A7665" w:rsidP="00EB58DE">
      <w:pPr>
        <w:pStyle w:val="NoSpacing"/>
        <w:spacing w:after="240"/>
        <w:jc w:val="both"/>
      </w:pPr>
      <w:r>
        <w:t>Astfel d</w:t>
      </w:r>
      <w:r w:rsidR="004A4BF4" w:rsidRPr="004A4BF4">
        <w:t xml:space="preserve">in </w:t>
      </w:r>
      <w:r w:rsidR="004A4BF4" w:rsidRPr="006554A1">
        <w:t>punct</w:t>
      </w:r>
      <w:r w:rsidR="004A4BF4" w:rsidRPr="004A4BF4">
        <w:t xml:space="preserve"> de vedere al lucrarilor rutiere propuse parcela studiata este marginita de strada Bela Lugosi in partea</w:t>
      </w:r>
      <w:r w:rsidR="00190922">
        <w:t xml:space="preserve"> </w:t>
      </w:r>
      <w:r w:rsidR="004A4BF4" w:rsidRPr="004A4BF4">
        <w:t>de s</w:t>
      </w:r>
      <w:r>
        <w:t xml:space="preserve">ud-est si astfel se </w:t>
      </w:r>
      <w:r w:rsidR="004A4BF4" w:rsidRPr="004A4BF4">
        <w:t>asigura accesul pe parcela studiata. Strada Bela Lugosi este o strada cu profil stradal variabil,</w:t>
      </w:r>
      <w:r w:rsidR="00190922">
        <w:t xml:space="preserve"> </w:t>
      </w:r>
      <w:r w:rsidR="004A4BF4" w:rsidRPr="004A4BF4">
        <w:t>acesta fiind dimensionat intre 8.60 m si 7.76 m, dimensiunea de referinta s-a considerat 8.00 m.</w:t>
      </w:r>
    </w:p>
    <w:p w:rsidR="00155208" w:rsidRDefault="004A4BF4" w:rsidP="00155208">
      <w:pPr>
        <w:pStyle w:val="NoSpacing"/>
        <w:jc w:val="both"/>
      </w:pPr>
      <w:r w:rsidRPr="004A4BF4">
        <w:t xml:space="preserve">Pentru largirea </w:t>
      </w:r>
      <w:r w:rsidR="007A7665">
        <w:t xml:space="preserve">prospectului </w:t>
      </w:r>
      <w:r w:rsidRPr="004A4BF4">
        <w:t xml:space="preserve">strazii Bela Lugosi in vederea </w:t>
      </w:r>
      <w:r w:rsidR="00190922">
        <w:t>realizarii unui trotuar se va ceda</w:t>
      </w:r>
      <w:r w:rsidR="007A7665">
        <w:t xml:space="preserve"> de-a lungul frontului s</w:t>
      </w:r>
      <w:r w:rsidR="0090260C">
        <w:t>t</w:t>
      </w:r>
      <w:r w:rsidR="007A7665">
        <w:t xml:space="preserve">radal </w:t>
      </w:r>
      <w:r w:rsidR="0090260C">
        <w:t>din parcela cu suprafata de 600mp o</w:t>
      </w:r>
      <w:r w:rsidR="0027101F">
        <w:t xml:space="preserve"> </w:t>
      </w:r>
      <w:r w:rsidRPr="004A4BF4">
        <w:t>fasie de</w:t>
      </w:r>
      <w:r w:rsidR="00190922">
        <w:t xml:space="preserve"> </w:t>
      </w:r>
      <w:r w:rsidRPr="004A4BF4">
        <w:t xml:space="preserve">teren cu latimea de 1.50 m </w:t>
      </w:r>
      <w:r w:rsidR="0090260C">
        <w:t xml:space="preserve">rezultand o </w:t>
      </w:r>
      <w:r w:rsidRPr="004A4BF4">
        <w:t xml:space="preserve">suprafata </w:t>
      </w:r>
      <w:r w:rsidR="007A7665">
        <w:t xml:space="preserve">totala </w:t>
      </w:r>
      <w:r w:rsidRPr="004A4BF4">
        <w:t xml:space="preserve">de </w:t>
      </w:r>
      <w:r w:rsidR="00547CCC">
        <w:t>2</w:t>
      </w:r>
      <w:r w:rsidR="00190922">
        <w:t>9</w:t>
      </w:r>
      <w:r w:rsidR="008705B3">
        <w:t xml:space="preserve"> mp (parcela nr.</w:t>
      </w:r>
      <w:r w:rsidR="007A7665">
        <w:t>1)</w:t>
      </w:r>
      <w:r w:rsidR="0027101F">
        <w:t>.</w:t>
      </w:r>
      <w:r w:rsidR="0090260C">
        <w:t xml:space="preserve"> Terenul se cedeaza trecand astfel in domeniul public cu declaratii notariale. </w:t>
      </w:r>
      <w:r w:rsidR="007A7665">
        <w:t>Astfel terenul ramas pentru cons</w:t>
      </w:r>
      <w:r w:rsidR="00547CCC">
        <w:t>truirea locuintei P+M va avea 57</w:t>
      </w:r>
      <w:r w:rsidR="007A7665">
        <w:t>1 mp. (parcela 2)</w:t>
      </w:r>
      <w:r w:rsidR="0027101F">
        <w:t>.</w:t>
      </w:r>
      <w:r w:rsidR="0090260C">
        <w:t xml:space="preserve"> Din aceste operatiuni de dezmembrare </w:t>
      </w:r>
      <w:r w:rsidR="00B11E2D">
        <w:t>rezulta o</w:t>
      </w:r>
      <w:r w:rsidR="0090260C">
        <w:t xml:space="preserve"> singura parcela pe care se pot realiza con</w:t>
      </w:r>
      <w:r w:rsidR="00B11E2D">
        <w:t xml:space="preserve">structii </w:t>
      </w:r>
      <w:r w:rsidR="0090260C">
        <w:t xml:space="preserve">cu functiunea </w:t>
      </w:r>
      <w:r w:rsidR="00B11E2D">
        <w:t xml:space="preserve">de locuit. </w:t>
      </w:r>
    </w:p>
    <w:p w:rsidR="00155208" w:rsidRPr="004A4BF4" w:rsidRDefault="00155208" w:rsidP="004A4BF4">
      <w:pPr>
        <w:pStyle w:val="NoSpacing"/>
      </w:pPr>
    </w:p>
    <w:p w:rsidR="00DF44B2" w:rsidRPr="00B11E2D" w:rsidRDefault="00B11E2D" w:rsidP="002074E4">
      <w:pPr>
        <w:pStyle w:val="NoSpacing"/>
        <w:spacing w:after="240"/>
        <w:ind w:firstLine="720"/>
      </w:pPr>
      <w:r w:rsidRPr="00B11E2D">
        <w:t>BILANŢ</w:t>
      </w:r>
      <w:r>
        <w:t xml:space="preserve"> TERITORIAL INCINTA STUDIATA/REGLEMENTAT</w:t>
      </w:r>
      <w:r w:rsidR="0027101F">
        <w:t>A</w:t>
      </w:r>
    </w:p>
    <w:tbl>
      <w:tblPr>
        <w:tblW w:w="89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992"/>
        <w:gridCol w:w="992"/>
        <w:gridCol w:w="992"/>
        <w:gridCol w:w="1134"/>
      </w:tblGrid>
      <w:tr w:rsidR="002074E4" w:rsidRPr="00BD0853" w:rsidTr="001B1A95">
        <w:tc>
          <w:tcPr>
            <w:tcW w:w="4820" w:type="dxa"/>
            <w:vAlign w:val="bottom"/>
          </w:tcPr>
          <w:p w:rsidR="002074E4" w:rsidRPr="00B11E2D" w:rsidRDefault="002074E4" w:rsidP="00B11E2D">
            <w:pPr>
              <w:pStyle w:val="NoSpacing"/>
            </w:pPr>
            <w:r w:rsidRPr="00B11E2D">
              <w:t>ZONE FUNCŢIONALE</w:t>
            </w:r>
          </w:p>
        </w:tc>
        <w:tc>
          <w:tcPr>
            <w:tcW w:w="1984" w:type="dxa"/>
            <w:gridSpan w:val="2"/>
            <w:vAlign w:val="bottom"/>
          </w:tcPr>
          <w:p w:rsidR="002074E4" w:rsidRPr="00B11E2D" w:rsidRDefault="002074E4" w:rsidP="002074E4">
            <w:pPr>
              <w:pStyle w:val="NoSpacing"/>
              <w:jc w:val="center"/>
            </w:pPr>
            <w:r w:rsidRPr="00B11E2D">
              <w:t>EXISTENT</w:t>
            </w:r>
          </w:p>
        </w:tc>
        <w:tc>
          <w:tcPr>
            <w:tcW w:w="2126" w:type="dxa"/>
            <w:gridSpan w:val="2"/>
            <w:tcBorders>
              <w:right w:val="single" w:sz="4" w:space="0" w:color="auto"/>
            </w:tcBorders>
            <w:vAlign w:val="bottom"/>
          </w:tcPr>
          <w:p w:rsidR="002074E4" w:rsidRPr="00B11E2D" w:rsidRDefault="002074E4" w:rsidP="002074E4">
            <w:pPr>
              <w:pStyle w:val="NoSpacing"/>
              <w:jc w:val="center"/>
            </w:pPr>
            <w:r w:rsidRPr="00B11E2D">
              <w:t>PROPUS</w:t>
            </w:r>
          </w:p>
        </w:tc>
      </w:tr>
      <w:tr w:rsidR="002074E4" w:rsidRPr="00BD0853" w:rsidTr="001B1A95">
        <w:tc>
          <w:tcPr>
            <w:tcW w:w="4820" w:type="dxa"/>
          </w:tcPr>
          <w:p w:rsidR="00EC4573" w:rsidRPr="00B11E2D" w:rsidRDefault="002074E4" w:rsidP="00B11E2D">
            <w:pPr>
              <w:pStyle w:val="NoSpacing"/>
            </w:pPr>
            <w:r>
              <w:t>ZONA DE LOCUINTE SI FUNCTIUNI</w:t>
            </w:r>
            <w:r w:rsidR="001B1A95">
              <w:t xml:space="preserve"> </w:t>
            </w:r>
            <w:r>
              <w:t>COMPLEMENTARE (parcela 2</w:t>
            </w:r>
            <w:r w:rsidR="00DF44B2">
              <w:t xml:space="preserve"> = 571mp</w:t>
            </w:r>
            <w:r>
              <w:t>)</w:t>
            </w:r>
          </w:p>
        </w:tc>
        <w:tc>
          <w:tcPr>
            <w:tcW w:w="992" w:type="dxa"/>
            <w:vAlign w:val="center"/>
          </w:tcPr>
          <w:p w:rsidR="002074E4" w:rsidRPr="001B1A95" w:rsidRDefault="002074E4" w:rsidP="002074E4">
            <w:pPr>
              <w:pStyle w:val="NoSpacing"/>
              <w:jc w:val="center"/>
            </w:pPr>
          </w:p>
        </w:tc>
        <w:tc>
          <w:tcPr>
            <w:tcW w:w="992" w:type="dxa"/>
            <w:vAlign w:val="center"/>
          </w:tcPr>
          <w:p w:rsidR="002074E4" w:rsidRPr="001B1A95" w:rsidRDefault="002074E4" w:rsidP="00B9208F">
            <w:pPr>
              <w:pStyle w:val="NoSpacing"/>
              <w:jc w:val="center"/>
            </w:pPr>
          </w:p>
        </w:tc>
        <w:tc>
          <w:tcPr>
            <w:tcW w:w="992" w:type="dxa"/>
            <w:vAlign w:val="center"/>
          </w:tcPr>
          <w:p w:rsidR="002074E4" w:rsidRPr="001B1A95" w:rsidRDefault="002074E4" w:rsidP="002074E4">
            <w:pPr>
              <w:pStyle w:val="NoSpacing"/>
              <w:jc w:val="center"/>
            </w:pPr>
          </w:p>
        </w:tc>
        <w:tc>
          <w:tcPr>
            <w:tcW w:w="1134" w:type="dxa"/>
            <w:vAlign w:val="center"/>
          </w:tcPr>
          <w:p w:rsidR="002074E4" w:rsidRPr="001B1A95" w:rsidRDefault="002074E4" w:rsidP="002074E4">
            <w:pPr>
              <w:pStyle w:val="NoSpacing"/>
              <w:jc w:val="center"/>
            </w:pPr>
          </w:p>
        </w:tc>
      </w:tr>
      <w:tr w:rsidR="001B1A95" w:rsidRPr="00BD0853" w:rsidTr="001B1A95">
        <w:tc>
          <w:tcPr>
            <w:tcW w:w="4820" w:type="dxa"/>
          </w:tcPr>
          <w:p w:rsidR="001B1A95" w:rsidRDefault="001B1A95" w:rsidP="00B11E2D">
            <w:pPr>
              <w:pStyle w:val="NoSpacing"/>
            </w:pPr>
            <w:r>
              <w:t>CONSTRUCTII LOCUINTE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DF44B2">
            <w:pPr>
              <w:pStyle w:val="NoSpacing"/>
              <w:jc w:val="center"/>
            </w:pPr>
            <w:r>
              <w:t>2</w:t>
            </w:r>
            <w:r w:rsidR="00DF44B2">
              <w:t>00</w:t>
            </w:r>
            <w:r w:rsidRPr="001B1A95">
              <w:t>mp</w:t>
            </w:r>
          </w:p>
        </w:tc>
        <w:tc>
          <w:tcPr>
            <w:tcW w:w="1134" w:type="dxa"/>
            <w:vAlign w:val="center"/>
          </w:tcPr>
          <w:p w:rsidR="001B1A95" w:rsidRPr="001B1A95" w:rsidRDefault="00DF44B2" w:rsidP="001B1A95">
            <w:pPr>
              <w:pStyle w:val="NoSpacing"/>
              <w:jc w:val="center"/>
            </w:pPr>
            <w:r>
              <w:t>33</w:t>
            </w:r>
            <w:r w:rsidR="001B1A95" w:rsidRPr="001B1A95">
              <w:t>,</w:t>
            </w:r>
            <w:r w:rsidR="001B1A95">
              <w:t>3</w:t>
            </w:r>
            <w:r w:rsidR="001B1A95" w:rsidRPr="001B1A95">
              <w:t>0 %</w:t>
            </w:r>
          </w:p>
        </w:tc>
      </w:tr>
      <w:tr w:rsidR="001B1A95" w:rsidRPr="00BD0853" w:rsidTr="001B1A95">
        <w:tc>
          <w:tcPr>
            <w:tcW w:w="4820" w:type="dxa"/>
          </w:tcPr>
          <w:p w:rsidR="001B1A95" w:rsidRPr="001B1A95" w:rsidRDefault="001B1A95" w:rsidP="001B1A95">
            <w:pPr>
              <w:autoSpaceDE w:val="0"/>
              <w:autoSpaceDN w:val="0"/>
              <w:adjustRightInd w:val="0"/>
              <w:rPr>
                <w:rFonts w:asciiTheme="minorHAnsi" w:eastAsia="Calibri" w:hAnsiTheme="minorHAnsi" w:cs="Arial"/>
                <w:color w:val="000000"/>
                <w:sz w:val="20"/>
                <w:szCs w:val="20"/>
              </w:rPr>
            </w:pPr>
            <w:r w:rsidRPr="001B1A95">
              <w:rPr>
                <w:rFonts w:asciiTheme="minorHAnsi" w:eastAsia="Calibri" w:hAnsiTheme="minorHAnsi" w:cs="Arial"/>
                <w:color w:val="000000"/>
                <w:sz w:val="22"/>
                <w:szCs w:val="22"/>
              </w:rPr>
              <w:t>CIRCULATII</w:t>
            </w:r>
            <w:r w:rsidRPr="001B1A95">
              <w:rPr>
                <w:rFonts w:asciiTheme="minorHAnsi" w:eastAsia="Calibri" w:hAnsiTheme="minorHAnsi" w:cs="Arial"/>
                <w:color w:val="000000"/>
                <w:sz w:val="20"/>
                <w:szCs w:val="20"/>
              </w:rPr>
              <w:t xml:space="preserve"> - alei si platforme betonate, inclusiv parcaje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t>100</w:t>
            </w:r>
            <w:r w:rsidRPr="001B1A95">
              <w:t>mp</w:t>
            </w:r>
          </w:p>
        </w:tc>
        <w:tc>
          <w:tcPr>
            <w:tcW w:w="1134" w:type="dxa"/>
            <w:vAlign w:val="center"/>
          </w:tcPr>
          <w:p w:rsidR="001B1A95" w:rsidRPr="001B1A95" w:rsidRDefault="00DF44B2" w:rsidP="001B1A95">
            <w:pPr>
              <w:pStyle w:val="NoSpacing"/>
              <w:jc w:val="center"/>
            </w:pPr>
            <w:r>
              <w:t>16</w:t>
            </w:r>
            <w:r w:rsidR="001B1A95" w:rsidRPr="001B1A95">
              <w:t>,</w:t>
            </w:r>
            <w:r w:rsidR="001B1A95">
              <w:t>7</w:t>
            </w:r>
            <w:r w:rsidR="001B1A95" w:rsidRPr="001B1A95">
              <w:t>0 %</w:t>
            </w:r>
          </w:p>
        </w:tc>
      </w:tr>
      <w:tr w:rsidR="001B1A95" w:rsidRPr="00BD0853" w:rsidTr="001B1A95">
        <w:tc>
          <w:tcPr>
            <w:tcW w:w="4820" w:type="dxa"/>
          </w:tcPr>
          <w:p w:rsidR="001B1A95" w:rsidRPr="001B1A95" w:rsidRDefault="001B1A95" w:rsidP="001B1A95">
            <w:pPr>
              <w:autoSpaceDE w:val="0"/>
              <w:autoSpaceDN w:val="0"/>
              <w:adjustRightInd w:val="0"/>
              <w:rPr>
                <w:rFonts w:asciiTheme="minorHAnsi" w:eastAsia="Calibri" w:hAnsiTheme="minorHAnsi" w:cs="Arial"/>
                <w:color w:val="000000"/>
                <w:sz w:val="22"/>
                <w:szCs w:val="22"/>
              </w:rPr>
            </w:pPr>
            <w:r w:rsidRPr="00EC4573">
              <w:rPr>
                <w:rFonts w:asciiTheme="minorHAnsi" w:eastAsia="Calibri" w:hAnsiTheme="minorHAnsi" w:cs="Arial"/>
                <w:color w:val="000000"/>
                <w:sz w:val="22"/>
                <w:szCs w:val="22"/>
              </w:rPr>
              <w:t>ZONE VERZI AMENAJATE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DF44B2" w:rsidP="002D79C6">
            <w:pPr>
              <w:pStyle w:val="NoSpacing"/>
              <w:jc w:val="center"/>
            </w:pPr>
            <w:r>
              <w:t>271</w:t>
            </w:r>
            <w:r w:rsidR="001B1A95" w:rsidRPr="001B1A95">
              <w:t>mp</w:t>
            </w:r>
          </w:p>
        </w:tc>
        <w:tc>
          <w:tcPr>
            <w:tcW w:w="1134" w:type="dxa"/>
            <w:vAlign w:val="center"/>
          </w:tcPr>
          <w:p w:rsidR="001B1A95" w:rsidRPr="001B1A95" w:rsidRDefault="00DF44B2" w:rsidP="002D79C6">
            <w:pPr>
              <w:pStyle w:val="NoSpacing"/>
              <w:jc w:val="center"/>
            </w:pPr>
            <w:r>
              <w:t>48,17</w:t>
            </w:r>
            <w:r w:rsidR="001B1A95" w:rsidRPr="001B1A95">
              <w:t xml:space="preserve"> %</w:t>
            </w:r>
          </w:p>
        </w:tc>
      </w:tr>
      <w:tr w:rsidR="001B1A95" w:rsidRPr="00BD0853" w:rsidTr="001B1A95">
        <w:tc>
          <w:tcPr>
            <w:tcW w:w="4820" w:type="dxa"/>
          </w:tcPr>
          <w:p w:rsidR="001B1A95" w:rsidRPr="00B11E2D" w:rsidRDefault="001B1A95" w:rsidP="00B11E2D">
            <w:pPr>
              <w:pStyle w:val="NoSpacing"/>
            </w:pPr>
            <w:r>
              <w:t>ZONA CAI DE COMUNICATIE RUTIERA SI AMENAJARI AFERENTE (parcela 1</w:t>
            </w:r>
            <w:r w:rsidR="00DF44B2">
              <w:t xml:space="preserve"> = 29mp</w:t>
            </w:r>
            <w:r>
              <w:t>)</w:t>
            </w:r>
          </w:p>
        </w:tc>
        <w:tc>
          <w:tcPr>
            <w:tcW w:w="992" w:type="dxa"/>
            <w:vAlign w:val="center"/>
          </w:tcPr>
          <w:p w:rsidR="001B1A95" w:rsidRPr="001B1A95" w:rsidRDefault="001B1A95" w:rsidP="002074E4">
            <w:pPr>
              <w:pStyle w:val="NoSpacing"/>
              <w:jc w:val="center"/>
            </w:pPr>
            <w:r w:rsidRPr="001B1A95">
              <w:t>-</w:t>
            </w:r>
          </w:p>
        </w:tc>
        <w:tc>
          <w:tcPr>
            <w:tcW w:w="992" w:type="dxa"/>
            <w:vAlign w:val="center"/>
          </w:tcPr>
          <w:p w:rsidR="001B1A95" w:rsidRPr="001B1A95" w:rsidRDefault="001B1A95" w:rsidP="00B9208F">
            <w:pPr>
              <w:pStyle w:val="NoSpacing"/>
              <w:jc w:val="center"/>
            </w:pPr>
            <w:r w:rsidRPr="001B1A95">
              <w:t>-</w:t>
            </w:r>
          </w:p>
        </w:tc>
        <w:tc>
          <w:tcPr>
            <w:tcW w:w="992" w:type="dxa"/>
            <w:vAlign w:val="center"/>
          </w:tcPr>
          <w:p w:rsidR="001B1A95" w:rsidRPr="001B1A95" w:rsidRDefault="00DF44B2" w:rsidP="002074E4">
            <w:pPr>
              <w:pStyle w:val="NoSpacing"/>
              <w:jc w:val="center"/>
            </w:pPr>
            <w:r>
              <w:t>2</w:t>
            </w:r>
            <w:r w:rsidR="001B1A95" w:rsidRPr="001B1A95">
              <w:t>9 mp</w:t>
            </w:r>
          </w:p>
        </w:tc>
        <w:tc>
          <w:tcPr>
            <w:tcW w:w="1134" w:type="dxa"/>
            <w:vAlign w:val="center"/>
          </w:tcPr>
          <w:p w:rsidR="001B1A95" w:rsidRPr="001B1A95" w:rsidRDefault="00DF44B2" w:rsidP="002074E4">
            <w:pPr>
              <w:pStyle w:val="NoSpacing"/>
              <w:jc w:val="center"/>
            </w:pPr>
            <w:r>
              <w:t>4,83</w:t>
            </w:r>
            <w:r w:rsidR="001B1A95" w:rsidRPr="001B1A95">
              <w:t xml:space="preserve"> %</w:t>
            </w:r>
          </w:p>
        </w:tc>
      </w:tr>
      <w:tr w:rsidR="001B1A95" w:rsidRPr="00BD0853" w:rsidTr="001B1A95">
        <w:tc>
          <w:tcPr>
            <w:tcW w:w="4820" w:type="dxa"/>
            <w:shd w:val="clear" w:color="auto" w:fill="auto"/>
            <w:vAlign w:val="center"/>
          </w:tcPr>
          <w:p w:rsidR="001B1A95" w:rsidRPr="00B11E2D" w:rsidRDefault="001B1A95" w:rsidP="00B11E2D">
            <w:pPr>
              <w:pStyle w:val="NoSpacing"/>
            </w:pPr>
            <w:r>
              <w:t xml:space="preserve">ZONA TEREN AGRICOL(arabil) IN INTRAVILAN </w:t>
            </w:r>
          </w:p>
        </w:tc>
        <w:tc>
          <w:tcPr>
            <w:tcW w:w="992" w:type="dxa"/>
            <w:vAlign w:val="center"/>
          </w:tcPr>
          <w:p w:rsidR="001B1A95" w:rsidRPr="001B1A95" w:rsidRDefault="001B1A95" w:rsidP="002074E4">
            <w:pPr>
              <w:pStyle w:val="NoSpacing"/>
              <w:jc w:val="center"/>
            </w:pPr>
            <w:r w:rsidRPr="001B1A95">
              <w:t>600 mp</w:t>
            </w:r>
          </w:p>
        </w:tc>
        <w:tc>
          <w:tcPr>
            <w:tcW w:w="992" w:type="dxa"/>
            <w:vAlign w:val="center"/>
          </w:tcPr>
          <w:p w:rsidR="001B1A95" w:rsidRPr="001B1A95" w:rsidRDefault="001B1A95" w:rsidP="00B9208F">
            <w:pPr>
              <w:pStyle w:val="NoSpacing"/>
              <w:jc w:val="center"/>
            </w:pPr>
            <w:r w:rsidRPr="001B1A95">
              <w:t>100 %</w:t>
            </w:r>
          </w:p>
        </w:tc>
        <w:tc>
          <w:tcPr>
            <w:tcW w:w="992" w:type="dxa"/>
            <w:vAlign w:val="center"/>
          </w:tcPr>
          <w:p w:rsidR="001B1A95" w:rsidRPr="001B1A95" w:rsidRDefault="001B1A95" w:rsidP="002074E4">
            <w:pPr>
              <w:pStyle w:val="NoSpacing"/>
              <w:jc w:val="center"/>
            </w:pPr>
            <w:r w:rsidRPr="001B1A95">
              <w:t>-</w:t>
            </w:r>
          </w:p>
        </w:tc>
        <w:tc>
          <w:tcPr>
            <w:tcW w:w="1134" w:type="dxa"/>
            <w:vAlign w:val="center"/>
          </w:tcPr>
          <w:p w:rsidR="001B1A95" w:rsidRPr="001B1A95" w:rsidRDefault="001B1A95" w:rsidP="002074E4">
            <w:pPr>
              <w:pStyle w:val="NoSpacing"/>
              <w:jc w:val="center"/>
            </w:pPr>
            <w:r w:rsidRPr="001B1A95">
              <w:t>-</w:t>
            </w:r>
          </w:p>
        </w:tc>
      </w:tr>
      <w:tr w:rsidR="001B1A95" w:rsidRPr="00B11E2D" w:rsidTr="001B1A95">
        <w:tc>
          <w:tcPr>
            <w:tcW w:w="4820" w:type="dxa"/>
          </w:tcPr>
          <w:p w:rsidR="001B1A95" w:rsidRPr="00B11E2D" w:rsidRDefault="001B1A95" w:rsidP="00B11E2D">
            <w:pPr>
              <w:pStyle w:val="NoSpacing"/>
            </w:pPr>
            <w:r w:rsidRPr="00B11E2D">
              <w:t>TOTAL GENERAL</w:t>
            </w:r>
          </w:p>
        </w:tc>
        <w:tc>
          <w:tcPr>
            <w:tcW w:w="992" w:type="dxa"/>
            <w:vAlign w:val="center"/>
          </w:tcPr>
          <w:p w:rsidR="001B1A95" w:rsidRPr="001B1A95" w:rsidRDefault="001B1A95" w:rsidP="002074E4">
            <w:pPr>
              <w:pStyle w:val="NoSpacing"/>
              <w:jc w:val="center"/>
            </w:pPr>
            <w:r w:rsidRPr="001B1A95">
              <w:t>600 mp</w:t>
            </w:r>
          </w:p>
        </w:tc>
        <w:tc>
          <w:tcPr>
            <w:tcW w:w="992" w:type="dxa"/>
            <w:vAlign w:val="center"/>
          </w:tcPr>
          <w:p w:rsidR="001B1A95" w:rsidRPr="001B1A95" w:rsidRDefault="001B1A95" w:rsidP="00B9208F">
            <w:pPr>
              <w:pStyle w:val="NoSpacing"/>
              <w:jc w:val="center"/>
            </w:pPr>
            <w:r w:rsidRPr="001B1A95">
              <w:t>100 %</w:t>
            </w:r>
          </w:p>
        </w:tc>
        <w:tc>
          <w:tcPr>
            <w:tcW w:w="992" w:type="dxa"/>
            <w:vAlign w:val="center"/>
          </w:tcPr>
          <w:p w:rsidR="001B1A95" w:rsidRPr="001B1A95" w:rsidRDefault="001B1A95" w:rsidP="002074E4">
            <w:pPr>
              <w:pStyle w:val="NoSpacing"/>
              <w:jc w:val="center"/>
            </w:pPr>
            <w:r w:rsidRPr="001B1A95">
              <w:t>600mp</w:t>
            </w:r>
          </w:p>
        </w:tc>
        <w:tc>
          <w:tcPr>
            <w:tcW w:w="1134" w:type="dxa"/>
            <w:vAlign w:val="center"/>
          </w:tcPr>
          <w:p w:rsidR="001B1A95" w:rsidRPr="001B1A95" w:rsidRDefault="001B1A95" w:rsidP="002074E4">
            <w:pPr>
              <w:pStyle w:val="NoSpacing"/>
              <w:jc w:val="center"/>
            </w:pPr>
            <w:r w:rsidRPr="001B1A95">
              <w:t>100 %</w:t>
            </w:r>
          </w:p>
        </w:tc>
      </w:tr>
    </w:tbl>
    <w:p w:rsidR="00A71214" w:rsidRDefault="00A71214" w:rsidP="004A4BF4">
      <w:pPr>
        <w:pStyle w:val="NoSpacing"/>
      </w:pPr>
    </w:p>
    <w:p w:rsidR="00A71214" w:rsidRPr="00A71214" w:rsidRDefault="00A71214" w:rsidP="00A71214">
      <w:pPr>
        <w:numPr>
          <w:ilvl w:val="0"/>
          <w:numId w:val="4"/>
        </w:numPr>
        <w:spacing w:line="360" w:lineRule="auto"/>
        <w:ind w:left="0" w:firstLine="0"/>
        <w:jc w:val="both"/>
        <w:rPr>
          <w:b/>
        </w:rPr>
      </w:pPr>
      <w:r w:rsidRPr="00A71214">
        <w:rPr>
          <w:rFonts w:ascii="Calibri" w:eastAsia="Calibri" w:hAnsi="Calibri"/>
          <w:b/>
          <w:sz w:val="22"/>
          <w:szCs w:val="22"/>
        </w:rPr>
        <w:t>CATEGORIILE FUNCȚIONALE ALE DEZVOLTĂRII ȘI EVENTUALE SERVITUȚI</w:t>
      </w:r>
    </w:p>
    <w:p w:rsidR="00685C06" w:rsidRDefault="00685C06" w:rsidP="00EB58DE">
      <w:pPr>
        <w:pStyle w:val="NoSpacing"/>
        <w:jc w:val="both"/>
      </w:pPr>
      <w:r>
        <w:t>Pe parcela supusa studiului urbanistic (600 mp) se pr</w:t>
      </w:r>
      <w:r w:rsidR="0027101F">
        <w:t xml:space="preserve">opune </w:t>
      </w:r>
      <w:r w:rsidR="00702D29">
        <w:t>edificarea constructiei cu destinatia de locuinta (casa P+M), realizarea</w:t>
      </w:r>
      <w:r>
        <w:t xml:space="preserve"> de alei pi</w:t>
      </w:r>
      <w:r w:rsidR="006D1DAF">
        <w:t>etonale si p</w:t>
      </w:r>
      <w:r w:rsidR="00702D29">
        <w:t>latforme betonate necesare parcarilor, precum s</w:t>
      </w:r>
      <w:r>
        <w:t>i a</w:t>
      </w:r>
      <w:r w:rsidR="00702D29">
        <w:t>menajarea</w:t>
      </w:r>
      <w:r>
        <w:t xml:space="preserve"> unor </w:t>
      </w:r>
      <w:r w:rsidR="00702D29">
        <w:t xml:space="preserve">zone </w:t>
      </w:r>
      <w:r>
        <w:t xml:space="preserve">verzi. </w:t>
      </w:r>
    </w:p>
    <w:p w:rsidR="00685C06" w:rsidRDefault="00685C06" w:rsidP="00EB58DE">
      <w:pPr>
        <w:pStyle w:val="NoSpacing"/>
        <w:jc w:val="both"/>
      </w:pPr>
    </w:p>
    <w:p w:rsidR="00A56B4F" w:rsidRDefault="00A56B4F" w:rsidP="00EB58DE">
      <w:pPr>
        <w:pStyle w:val="NoSpacing"/>
        <w:jc w:val="both"/>
      </w:pPr>
      <w:r>
        <w:lastRenderedPageBreak/>
        <w:t>Avand in vedere propunerea</w:t>
      </w:r>
      <w:r w:rsidR="0027101F">
        <w:t xml:space="preserve"> de </w:t>
      </w:r>
      <w:r w:rsidR="00702D29">
        <w:t>largire</w:t>
      </w:r>
      <w:r>
        <w:t xml:space="preserve"> </w:t>
      </w:r>
      <w:r w:rsidR="00702D29">
        <w:t xml:space="preserve">a </w:t>
      </w:r>
      <w:r>
        <w:t>prospectului strazii Bela Lugosi s-a rezervat o fasie de teren</w:t>
      </w:r>
      <w:r w:rsidR="00702D29">
        <w:t xml:space="preserve"> pe latura sud-estica a parcelei, </w:t>
      </w:r>
      <w:r>
        <w:t xml:space="preserve">de-a lungul frontului stradal de 1,50m latime. </w:t>
      </w:r>
      <w:r w:rsidR="0027101F">
        <w:t>(pa</w:t>
      </w:r>
      <w:r w:rsidR="00702D29">
        <w:t>rcela 1)</w:t>
      </w:r>
    </w:p>
    <w:p w:rsidR="00A56B4F" w:rsidRDefault="00A56B4F" w:rsidP="00EB58DE">
      <w:pPr>
        <w:pStyle w:val="NoSpacing"/>
        <w:jc w:val="both"/>
      </w:pPr>
      <w:r>
        <w:t xml:space="preserve">Prospectul stradal </w:t>
      </w:r>
      <w:r w:rsidR="00702D29">
        <w:t xml:space="preserve">astfel </w:t>
      </w:r>
      <w:r>
        <w:t>rezu</w:t>
      </w:r>
      <w:r w:rsidR="00702D29">
        <w:t>ltat din cedarea suprafetei de t</w:t>
      </w:r>
      <w:r>
        <w:t xml:space="preserve">eren este </w:t>
      </w:r>
      <w:r w:rsidRPr="004A4BF4">
        <w:t>in conformitat</w:t>
      </w:r>
      <w:r>
        <w:t xml:space="preserve">e </w:t>
      </w:r>
      <w:r w:rsidR="00702D29">
        <w:t xml:space="preserve">cu </w:t>
      </w:r>
      <w:r>
        <w:t>profil</w:t>
      </w:r>
      <w:r w:rsidR="00702D29">
        <w:t>ul</w:t>
      </w:r>
      <w:r w:rsidR="0027101F">
        <w:t xml:space="preserve"> stradal al strazii Bela Lugosi</w:t>
      </w:r>
      <w:r w:rsidR="00702D29">
        <w:t xml:space="preserve"> </w:t>
      </w:r>
      <w:r>
        <w:t>propus prin P</w:t>
      </w:r>
      <w:r w:rsidR="0027101F">
        <w:t>.</w:t>
      </w:r>
      <w:r>
        <w:t>U</w:t>
      </w:r>
      <w:r w:rsidR="0027101F">
        <w:t>.</w:t>
      </w:r>
      <w:r>
        <w:t xml:space="preserve">G </w:t>
      </w:r>
      <w:r w:rsidR="0027101F">
        <w:t xml:space="preserve">- </w:t>
      </w:r>
      <w:r>
        <w:t xml:space="preserve">ul aprobat si in vigoare. </w:t>
      </w:r>
    </w:p>
    <w:p w:rsidR="00A56B4F" w:rsidRDefault="00A56B4F" w:rsidP="00EB58DE">
      <w:pPr>
        <w:pStyle w:val="NoSpacing"/>
        <w:jc w:val="both"/>
      </w:pPr>
      <w:r>
        <w:t>Terenu</w:t>
      </w:r>
      <w:r w:rsidR="009D0AD1">
        <w:t>l af</w:t>
      </w:r>
      <w:r>
        <w:t>erent drumurilor publice</w:t>
      </w:r>
      <w:r w:rsidR="00137D6C">
        <w:t xml:space="preserve"> </w:t>
      </w:r>
      <w:r>
        <w:t>va fi cedat si va</w:t>
      </w:r>
      <w:r w:rsidR="009D0AD1">
        <w:t xml:space="preserve"> </w:t>
      </w:r>
      <w:r>
        <w:t>ramane proprietate publica</w:t>
      </w:r>
      <w:r w:rsidR="009D0AD1">
        <w:t>.</w:t>
      </w:r>
    </w:p>
    <w:p w:rsidR="005B0DA0" w:rsidRDefault="005B0DA0" w:rsidP="00EB58DE">
      <w:pPr>
        <w:pStyle w:val="NoSpacing"/>
        <w:jc w:val="both"/>
      </w:pPr>
    </w:p>
    <w:p w:rsidR="00246F55" w:rsidRDefault="005B0DA0" w:rsidP="00EB58DE">
      <w:pPr>
        <w:pStyle w:val="NoSpacing"/>
        <w:jc w:val="both"/>
      </w:pPr>
      <w:r w:rsidRPr="00413CDE">
        <w:t xml:space="preserve">Perimetrul propus pentru realizarea investiţiei </w:t>
      </w:r>
      <w:r w:rsidR="00246F55">
        <w:t>(parcela 2) in suprfata de 5</w:t>
      </w:r>
      <w:r w:rsidR="00DF44B2">
        <w:t>7</w:t>
      </w:r>
      <w:r w:rsidR="00246F55">
        <w:t xml:space="preserve">1 mp </w:t>
      </w:r>
      <w:r w:rsidRPr="00413CDE">
        <w:t>va cuprin</w:t>
      </w:r>
      <w:r w:rsidR="00246F55">
        <w:t>de urmatoarele zone f</w:t>
      </w:r>
      <w:r w:rsidR="00476C67">
        <w:t>uncţionale. Doar pentru ace</w:t>
      </w:r>
      <w:r w:rsidR="000C4854">
        <w:t>a</w:t>
      </w:r>
      <w:r w:rsidR="00476C67">
        <w:t xml:space="preserve">sta </w:t>
      </w:r>
      <w:r w:rsidR="00246F55">
        <w:t xml:space="preserve">parcela rezultata se vor stabili indicatorii urbanistici precum si celelalte reglementari cu privire la </w:t>
      </w:r>
    </w:p>
    <w:p w:rsidR="005B0DA0" w:rsidRDefault="00246F55" w:rsidP="00EB58DE">
      <w:pPr>
        <w:pStyle w:val="NoSpacing"/>
        <w:numPr>
          <w:ilvl w:val="0"/>
          <w:numId w:val="5"/>
        </w:numPr>
        <w:jc w:val="both"/>
      </w:pPr>
      <w:r>
        <w:t>regimul de construire/inaltimea maxima admisa</w:t>
      </w:r>
      <w:r w:rsidR="009D0AD1">
        <w:t>,</w:t>
      </w:r>
    </w:p>
    <w:p w:rsidR="00246F55" w:rsidRDefault="00246F55" w:rsidP="00EB58DE">
      <w:pPr>
        <w:pStyle w:val="NoSpacing"/>
        <w:numPr>
          <w:ilvl w:val="0"/>
          <w:numId w:val="5"/>
        </w:numPr>
        <w:jc w:val="both"/>
      </w:pPr>
      <w:r w:rsidRPr="004A4BF4">
        <w:t>utilizarea functionala a terenului in confor</w:t>
      </w:r>
      <w:r w:rsidR="009D0AD1">
        <w:t>mitate cu legislatia in vigoare,</w:t>
      </w:r>
    </w:p>
    <w:p w:rsidR="00246F55" w:rsidRDefault="00246F55" w:rsidP="00EB58DE">
      <w:pPr>
        <w:pStyle w:val="NoSpacing"/>
        <w:numPr>
          <w:ilvl w:val="0"/>
          <w:numId w:val="5"/>
        </w:numPr>
        <w:jc w:val="both"/>
      </w:pPr>
      <w:r w:rsidRPr="004A4BF4">
        <w:t>reglementarea zonei de impl</w:t>
      </w:r>
      <w:r>
        <w:t>antare a constructiilor,</w:t>
      </w:r>
    </w:p>
    <w:p w:rsidR="004A4BF4" w:rsidRDefault="00246F55" w:rsidP="00EB58DE">
      <w:pPr>
        <w:pStyle w:val="NoSpacing"/>
        <w:numPr>
          <w:ilvl w:val="0"/>
          <w:numId w:val="5"/>
        </w:numPr>
        <w:jc w:val="both"/>
      </w:pPr>
      <w:r w:rsidRPr="004A4BF4">
        <w:t>reglementarea modului de ocupare a terenului</w:t>
      </w:r>
      <w:r w:rsidR="00A23594">
        <w:t>/retragerea cladirilor fata de aliniament si distantele fata de limitele later</w:t>
      </w:r>
      <w:r w:rsidR="009D0AD1">
        <w:t>ale si posterioare ale parcelei.</w:t>
      </w:r>
    </w:p>
    <w:p w:rsidR="00472FD9" w:rsidRDefault="00472FD9" w:rsidP="00EB58DE">
      <w:pPr>
        <w:pStyle w:val="NoSpacing"/>
        <w:jc w:val="both"/>
      </w:pPr>
    </w:p>
    <w:p w:rsidR="00A3302D" w:rsidRDefault="00A3302D" w:rsidP="00EB58DE">
      <w:pPr>
        <w:pStyle w:val="NoSpacing"/>
        <w:jc w:val="both"/>
      </w:pPr>
      <w:r>
        <w:t>Astfel</w:t>
      </w:r>
      <w:r w:rsidRPr="00A3302D">
        <w:t xml:space="preserve"> </w:t>
      </w:r>
      <w:r w:rsidR="009D0AD1">
        <w:t>Zonificarea Terenului/F</w:t>
      </w:r>
      <w:r w:rsidR="0036208E">
        <w:t>un</w:t>
      </w:r>
      <w:r w:rsidR="009D0AD1">
        <w:t>ctiunile propuse pentru parcela</w:t>
      </w:r>
      <w:r>
        <w:t xml:space="preserve"> 2 rezultata sunt:</w:t>
      </w:r>
    </w:p>
    <w:p w:rsidR="00A3302D" w:rsidRDefault="00A3302D" w:rsidP="00EB58DE">
      <w:pPr>
        <w:pStyle w:val="NoSpacing"/>
        <w:jc w:val="both"/>
      </w:pPr>
    </w:p>
    <w:p w:rsidR="00B459A4" w:rsidRPr="00A3302D" w:rsidRDefault="004A4BF4" w:rsidP="00EB58DE">
      <w:pPr>
        <w:pStyle w:val="NoSpacing"/>
        <w:jc w:val="both"/>
        <w:rPr>
          <w:b/>
        </w:rPr>
      </w:pPr>
      <w:r w:rsidRPr="00A3302D">
        <w:rPr>
          <w:b/>
        </w:rPr>
        <w:t xml:space="preserve">• </w:t>
      </w:r>
      <w:r w:rsidR="00B459A4" w:rsidRPr="00A3302D">
        <w:rPr>
          <w:b/>
        </w:rPr>
        <w:t xml:space="preserve">zona </w:t>
      </w:r>
      <w:r w:rsidR="00A3302D">
        <w:rPr>
          <w:b/>
        </w:rPr>
        <w:t xml:space="preserve">pentru </w:t>
      </w:r>
      <w:r w:rsidR="00B459A4" w:rsidRPr="00A3302D">
        <w:rPr>
          <w:b/>
        </w:rPr>
        <w:t xml:space="preserve">constructii </w:t>
      </w:r>
      <w:r w:rsidR="00A3302D">
        <w:rPr>
          <w:b/>
        </w:rPr>
        <w:t>de</w:t>
      </w:r>
      <w:r w:rsidR="00B459A4" w:rsidRPr="00A3302D">
        <w:rPr>
          <w:b/>
        </w:rPr>
        <w:t xml:space="preserve"> locuinte si functiuni complementare</w:t>
      </w:r>
    </w:p>
    <w:p w:rsidR="009D0AD1" w:rsidRDefault="00A3302D" w:rsidP="00EB58DE">
      <w:pPr>
        <w:pStyle w:val="NoSpacing"/>
        <w:jc w:val="both"/>
      </w:pPr>
      <w:r>
        <w:t>Ace</w:t>
      </w:r>
      <w:r w:rsidR="008705B3">
        <w:t>a</w:t>
      </w:r>
      <w:r>
        <w:t xml:space="preserve">sta </w:t>
      </w:r>
      <w:r w:rsidRPr="006D1DAF">
        <w:t xml:space="preserve">presupune </w:t>
      </w:r>
      <w:r w:rsidR="009D0AD1">
        <w:t>realizarea</w:t>
      </w:r>
      <w:r w:rsidR="006D1DAF" w:rsidRPr="006D1DAF">
        <w:t xml:space="preserve"> cladiri</w:t>
      </w:r>
      <w:r w:rsidR="009D0AD1">
        <w:t>lor</w:t>
      </w:r>
      <w:r w:rsidRPr="006D1DAF">
        <w:t xml:space="preserve"> cu functiunea de locuinta </w:t>
      </w:r>
      <w:r w:rsidR="006D1DAF" w:rsidRPr="006D1DAF">
        <w:t>pentru maxim doua familii (doua apartamente). R</w:t>
      </w:r>
      <w:r w:rsidRPr="006D1DAF">
        <w:t>egim</w:t>
      </w:r>
      <w:r w:rsidR="006D1DAF" w:rsidRPr="006D1DAF">
        <w:t>ul</w:t>
      </w:r>
      <w:r w:rsidRPr="006D1DAF">
        <w:t xml:space="preserve"> </w:t>
      </w:r>
      <w:r w:rsidR="006D1DAF" w:rsidRPr="006D1DAF">
        <w:t xml:space="preserve">de inaltime </w:t>
      </w:r>
      <w:r w:rsidRPr="006D1DAF">
        <w:t xml:space="preserve">maxim </w:t>
      </w:r>
      <w:r w:rsidR="006D1DAF" w:rsidRPr="006D1DAF">
        <w:t xml:space="preserve">admis este de </w:t>
      </w:r>
      <w:r w:rsidR="009D0AD1">
        <w:t xml:space="preserve">P+1E. </w:t>
      </w:r>
    </w:p>
    <w:p w:rsidR="006D1DAF" w:rsidRPr="006D1DAF" w:rsidRDefault="009D0AD1" w:rsidP="00EB58DE">
      <w:pPr>
        <w:pStyle w:val="NoSpacing"/>
        <w:jc w:val="both"/>
      </w:pPr>
      <w:r>
        <w:t>S</w:t>
      </w:r>
      <w:r w:rsidR="006D1DAF" w:rsidRPr="006D1DAF">
        <w:t xml:space="preserve">e admit </w:t>
      </w:r>
      <w:r w:rsidR="00A3302D" w:rsidRPr="006D1DAF">
        <w:t xml:space="preserve">constructii </w:t>
      </w:r>
      <w:r w:rsidR="006D1DAF" w:rsidRPr="006D1DAF">
        <w:t>cu</w:t>
      </w:r>
      <w:r>
        <w:t xml:space="preserve"> functiuni complem</w:t>
      </w:r>
      <w:r w:rsidR="00A3302D" w:rsidRPr="006D1DAF">
        <w:t>entare</w:t>
      </w:r>
      <w:r w:rsidR="006D1DAF" w:rsidRPr="006D1DAF">
        <w:t>, in limita d</w:t>
      </w:r>
      <w:r>
        <w:t xml:space="preserve">e construibilitate admisa </w:t>
      </w:r>
      <w:r w:rsidR="006D1DAF" w:rsidRPr="006D1DAF">
        <w:t>stabilita conform plansa de reglementari urbanistice. De asemenea pentru evitarea aglomerarii cu constructii s</w:t>
      </w:r>
      <w:r w:rsidR="00DF44B2">
        <w:t>e propune ca POT maxim sa fie 35</w:t>
      </w:r>
      <w:r w:rsidR="006D1DAF" w:rsidRPr="006D1DAF">
        <w:t>% si CUT de 0.8</w:t>
      </w:r>
    </w:p>
    <w:p w:rsidR="00A3302D" w:rsidRDefault="00A3302D" w:rsidP="00EB58DE">
      <w:pPr>
        <w:pStyle w:val="NoSpacing"/>
        <w:jc w:val="both"/>
      </w:pPr>
    </w:p>
    <w:p w:rsidR="00685C06" w:rsidRPr="00A3302D" w:rsidRDefault="009D0AD1" w:rsidP="00EB58DE">
      <w:pPr>
        <w:pStyle w:val="NoSpacing"/>
        <w:jc w:val="both"/>
        <w:rPr>
          <w:b/>
        </w:rPr>
      </w:pPr>
      <w:r>
        <w:rPr>
          <w:b/>
        </w:rPr>
        <w:t xml:space="preserve">• </w:t>
      </w:r>
      <w:r w:rsidR="00A3302D" w:rsidRPr="00A3302D">
        <w:rPr>
          <w:b/>
        </w:rPr>
        <w:t>zona s</w:t>
      </w:r>
      <w:r w:rsidR="00685C06" w:rsidRPr="00A3302D">
        <w:rPr>
          <w:b/>
        </w:rPr>
        <w:t>patii verzi-amenajate ;</w:t>
      </w:r>
    </w:p>
    <w:p w:rsidR="00A56B4F" w:rsidRDefault="009D0AD1" w:rsidP="00EB58DE">
      <w:pPr>
        <w:pStyle w:val="NoSpacing"/>
        <w:jc w:val="both"/>
      </w:pPr>
      <w:r>
        <w:t>Pe parcela cu functiunea</w:t>
      </w:r>
      <w:r w:rsidR="00685C06" w:rsidRPr="00530DDC">
        <w:t xml:space="preserve"> de locuire se vor amenaja zone tratate peisager cu plantat</w:t>
      </w:r>
      <w:r w:rsidR="00534770">
        <w:t>ii joase si spatii verzi, de asemenea</w:t>
      </w:r>
      <w:r w:rsidR="00685C06" w:rsidRPr="00530DDC">
        <w:t xml:space="preserve"> se vor </w:t>
      </w:r>
      <w:r w:rsidR="00534770">
        <w:t xml:space="preserve">putea </w:t>
      </w:r>
      <w:r w:rsidR="00685C06" w:rsidRPr="00530DDC">
        <w:t>planta arbori. Se va respecta HCL 62/2012 privind modul de calcul al spatiilor verzi</w:t>
      </w:r>
      <w:r>
        <w:t>.</w:t>
      </w:r>
    </w:p>
    <w:p w:rsidR="00B459A4" w:rsidRPr="00B459A4" w:rsidRDefault="00B459A4" w:rsidP="00EB58DE">
      <w:pPr>
        <w:pStyle w:val="NoSpacing"/>
        <w:jc w:val="both"/>
      </w:pPr>
      <w:r w:rsidRPr="00B459A4">
        <w:t xml:space="preserve">Pentru încadrarea în cerinţele de mediu, se are în vedere realizarea unei suprafeţe plantate </w:t>
      </w:r>
      <w:r>
        <w:t>de minimum 20% din terenul rezultat (parcela 2)</w:t>
      </w:r>
      <w:r w:rsidRPr="00B459A4">
        <w:t>, care include o suprafaţă compactă, precum şi perdele de protecţie neces</w:t>
      </w:r>
      <w:r w:rsidR="009D0AD1">
        <w:t xml:space="preserve">are între funcțiuni </w:t>
      </w:r>
      <w:r w:rsidRPr="00B459A4">
        <w:t>existente sau viitoare.</w:t>
      </w:r>
    </w:p>
    <w:p w:rsidR="00155208" w:rsidRPr="00AD317C" w:rsidRDefault="009317BA" w:rsidP="00EB58DE">
      <w:pPr>
        <w:pStyle w:val="NoSpacing"/>
        <w:jc w:val="both"/>
      </w:pPr>
      <w:r w:rsidRPr="00AD317C">
        <w:t xml:space="preserve">Se va acorda o atentie deosebita prezentei spatiilor plantate de protectie. Se va asigura si un balans optim intre suprafata ocupata </w:t>
      </w:r>
      <w:r w:rsidR="00AD317C">
        <w:t xml:space="preserve">de </w:t>
      </w:r>
      <w:r w:rsidRPr="00AD317C">
        <w:t>constructii si suprafata rezerv</w:t>
      </w:r>
      <w:r w:rsidR="00AD317C">
        <w:t>ata spatiului verde pe parcela.</w:t>
      </w:r>
    </w:p>
    <w:p w:rsidR="00685C06" w:rsidRPr="00B459A4" w:rsidRDefault="00685C06" w:rsidP="00EB58DE">
      <w:pPr>
        <w:pStyle w:val="NoSpacing"/>
        <w:jc w:val="both"/>
      </w:pPr>
    </w:p>
    <w:p w:rsidR="004A4BF4" w:rsidRPr="00B459A4" w:rsidRDefault="004A4BF4" w:rsidP="00EB58DE">
      <w:pPr>
        <w:pStyle w:val="NoSpacing"/>
        <w:jc w:val="both"/>
        <w:rPr>
          <w:b/>
        </w:rPr>
      </w:pPr>
      <w:r w:rsidRPr="00B459A4">
        <w:rPr>
          <w:b/>
        </w:rPr>
        <w:t xml:space="preserve">• </w:t>
      </w:r>
      <w:r w:rsidR="00B459A4" w:rsidRPr="00B459A4">
        <w:rPr>
          <w:b/>
        </w:rPr>
        <w:t>zona c</w:t>
      </w:r>
      <w:r w:rsidRPr="00B459A4">
        <w:rPr>
          <w:b/>
        </w:rPr>
        <w:t>irculatie auto si pietonala</w:t>
      </w:r>
      <w:r w:rsidR="009D0AD1">
        <w:rPr>
          <w:b/>
        </w:rPr>
        <w:t xml:space="preserve"> </w:t>
      </w:r>
      <w:r w:rsidR="00A3302D">
        <w:rPr>
          <w:b/>
        </w:rPr>
        <w:t>inclusiv parcaje</w:t>
      </w:r>
      <w:r w:rsidR="009D0AD1" w:rsidRPr="00B459A4">
        <w:rPr>
          <w:b/>
        </w:rPr>
        <w:t>;</w:t>
      </w:r>
    </w:p>
    <w:p w:rsidR="00A56B4F" w:rsidRDefault="009D0AD1" w:rsidP="00EB58DE">
      <w:pPr>
        <w:pStyle w:val="NoSpacing"/>
        <w:jc w:val="both"/>
      </w:pPr>
      <w:r>
        <w:t>Se propune amenajare</w:t>
      </w:r>
      <w:r w:rsidR="00702D29">
        <w:t>a de alei pietonale si platforme betonate necesare parcarilo</w:t>
      </w:r>
      <w:r>
        <w:t>r in interiorul parcelei.</w:t>
      </w:r>
      <w:r w:rsidR="00702D29">
        <w:t xml:space="preserve"> </w:t>
      </w:r>
      <w:r w:rsidR="00A56B4F">
        <w:t xml:space="preserve">Se va asigura </w:t>
      </w:r>
      <w:r w:rsidR="004401A9">
        <w:t xml:space="preserve">un nr de </w:t>
      </w:r>
      <w:r w:rsidR="00B459A4">
        <w:t xml:space="preserve">minim doua </w:t>
      </w:r>
      <w:r w:rsidR="00A56B4F">
        <w:t>locuri de parcare in incinta</w:t>
      </w:r>
      <w:r>
        <w:t>.</w:t>
      </w:r>
      <w:r w:rsidR="00A56B4F">
        <w:t xml:space="preserve"> Vor fi respectate caile de interventie pentru masinile de pompieri prevazute in Normativul P118/2013. </w:t>
      </w:r>
    </w:p>
    <w:p w:rsidR="00A56B4F" w:rsidRPr="00B459A4" w:rsidRDefault="00A56B4F" w:rsidP="00EB58DE">
      <w:pPr>
        <w:pStyle w:val="NoSpacing"/>
        <w:jc w:val="both"/>
      </w:pPr>
    </w:p>
    <w:p w:rsidR="00685C06" w:rsidRDefault="00685C06" w:rsidP="00EB58DE">
      <w:pPr>
        <w:pStyle w:val="NoSpacing"/>
        <w:jc w:val="both"/>
      </w:pPr>
      <w:r w:rsidRPr="004A4BF4">
        <w:t>Se propune realizarea unui acces auto si a unui acces p</w:t>
      </w:r>
      <w:r w:rsidR="009D0AD1">
        <w:t>ietonal din strada Bela Lugosi</w:t>
      </w:r>
      <w:r>
        <w:t>,</w:t>
      </w:r>
      <w:r w:rsidR="004401A9">
        <w:t xml:space="preserve"> servind pentru</w:t>
      </w:r>
      <w:r w:rsidR="009D0AD1">
        <w:t xml:space="preserve"> acces</w:t>
      </w:r>
      <w:r w:rsidR="004401A9">
        <w:t>ul</w:t>
      </w:r>
      <w:r>
        <w:t xml:space="preserve"> in incinta. </w:t>
      </w:r>
    </w:p>
    <w:p w:rsidR="00685C06" w:rsidRDefault="00685C06" w:rsidP="00EB58DE">
      <w:pPr>
        <w:pStyle w:val="NoSpacing"/>
        <w:jc w:val="both"/>
      </w:pPr>
      <w:r w:rsidRPr="00FD5B64">
        <w:t>Cu scopul as</w:t>
      </w:r>
      <w:r w:rsidR="009D0AD1">
        <w:t>i</w:t>
      </w:r>
      <w:r w:rsidRPr="00FD5B64">
        <w:t>gurării siguranței obiectivelor de pe parcelă, incinta studiată poate fi împrejmuită pe limita de proprietate exterioară. Înălțimea maxi</w:t>
      </w:r>
      <w:r>
        <w:t>mă a acesteia va fi de maximum 2,5</w:t>
      </w:r>
      <w:r w:rsidRPr="00FD5B64">
        <w:t xml:space="preserve">0 m și va fi de preferință din materiale transparente. </w:t>
      </w:r>
    </w:p>
    <w:p w:rsidR="00685C06" w:rsidRDefault="00685C06" w:rsidP="00EB58DE">
      <w:pPr>
        <w:pStyle w:val="NoSpacing"/>
        <w:jc w:val="both"/>
      </w:pPr>
    </w:p>
    <w:p w:rsidR="00A23594" w:rsidRPr="00D76C94" w:rsidRDefault="00A23594" w:rsidP="00EB58DE">
      <w:pPr>
        <w:pStyle w:val="NoSpacing"/>
        <w:jc w:val="both"/>
        <w:rPr>
          <w:u w:val="single"/>
        </w:rPr>
      </w:pPr>
      <w:r w:rsidRPr="00D76C94">
        <w:rPr>
          <w:u w:val="single"/>
        </w:rPr>
        <w:t>REGIMUL DE ALINIERE A CONSTRUCTIILOR</w:t>
      </w:r>
    </w:p>
    <w:p w:rsidR="00A23594" w:rsidRPr="004A4BF4" w:rsidRDefault="00A23594" w:rsidP="00EB58DE">
      <w:pPr>
        <w:pStyle w:val="NoSpacing"/>
        <w:jc w:val="both"/>
      </w:pPr>
      <w:r w:rsidRPr="004A4BF4">
        <w:t>Terenul are o forma rectangula</w:t>
      </w:r>
      <w:r w:rsidR="004401A9">
        <w:t>ra regulata, cu front stradal</w:t>
      </w:r>
      <w:r w:rsidRPr="004A4BF4">
        <w:t xml:space="preserve"> mai mic decat adancimea parcelei.</w:t>
      </w:r>
    </w:p>
    <w:p w:rsidR="00A23594" w:rsidRPr="004A4BF4" w:rsidRDefault="00A23594" w:rsidP="00EB58DE">
      <w:pPr>
        <w:pStyle w:val="NoSpacing"/>
        <w:jc w:val="both"/>
      </w:pPr>
      <w:r w:rsidRPr="004A4BF4">
        <w:t>In cadrul studiului a fost stabilita limita maxima de implantare a constructiilor. Retragerea acestei limite fata de</w:t>
      </w:r>
      <w:r>
        <w:t xml:space="preserve"> </w:t>
      </w:r>
      <w:r w:rsidRPr="004A4BF4">
        <w:t>aliniament a fost stabilita la</w:t>
      </w:r>
      <w:r w:rsidR="00FF11FC">
        <w:t xml:space="preserve"> 6 m fata de strada Bela Lugosi cu prospectul stradal largit.</w:t>
      </w:r>
    </w:p>
    <w:p w:rsidR="00A23594" w:rsidRPr="00D76C94" w:rsidRDefault="00A23594" w:rsidP="00EB58DE">
      <w:pPr>
        <w:pStyle w:val="NoSpacing"/>
        <w:jc w:val="both"/>
        <w:rPr>
          <w:u w:val="single"/>
        </w:rPr>
      </w:pPr>
      <w:r w:rsidRPr="00D76C94">
        <w:rPr>
          <w:u w:val="single"/>
        </w:rPr>
        <w:t>AMPLASAREA IN INTERIORUL PARCELEI</w:t>
      </w:r>
    </w:p>
    <w:p w:rsidR="00A23594" w:rsidRPr="004A4BF4" w:rsidRDefault="00A23594" w:rsidP="00EB58DE">
      <w:pPr>
        <w:pStyle w:val="NoSpacing"/>
        <w:jc w:val="both"/>
      </w:pPr>
      <w:r w:rsidRPr="004A4BF4">
        <w:t>Amplasarea noii constructii se va face tinand cont de limitele de proprietate, de fondul construit existent si de</w:t>
      </w:r>
      <w:r>
        <w:t xml:space="preserve"> </w:t>
      </w:r>
      <w:r w:rsidRPr="004A4BF4">
        <w:t>caracteristicile generale ale parcelei.</w:t>
      </w:r>
    </w:p>
    <w:p w:rsidR="00A23594" w:rsidRPr="004A4BF4" w:rsidRDefault="00A23594" w:rsidP="00EB58DE">
      <w:pPr>
        <w:pStyle w:val="NoSpacing"/>
        <w:jc w:val="both"/>
      </w:pPr>
      <w:r w:rsidRPr="004A4BF4">
        <w:lastRenderedPageBreak/>
        <w:t>• In cadrul studiului a fost stabilita limita maxi</w:t>
      </w:r>
      <w:r w:rsidR="00FF11FC">
        <w:t>ma de implantare a constructiei (limita de construibilitate);</w:t>
      </w:r>
    </w:p>
    <w:p w:rsidR="00A23594" w:rsidRPr="004A4BF4" w:rsidRDefault="00A23594" w:rsidP="00EB58DE">
      <w:pPr>
        <w:pStyle w:val="NoSpacing"/>
        <w:jc w:val="both"/>
      </w:pPr>
      <w:r w:rsidRPr="004A4BF4">
        <w:t xml:space="preserve">• Retragerea fata de limitele laterale este de </w:t>
      </w:r>
      <w:r w:rsidR="006678DB">
        <w:t>H/2 din inaltimea la corn</w:t>
      </w:r>
      <w:r w:rsidR="00FF11FC">
        <w:t>isa, dar nu mai putin de 3.00 m;</w:t>
      </w:r>
    </w:p>
    <w:p w:rsidR="00A23594" w:rsidRPr="004A4BF4" w:rsidRDefault="00A23594" w:rsidP="00EB58DE">
      <w:pPr>
        <w:pStyle w:val="NoSpacing"/>
        <w:jc w:val="both"/>
      </w:pPr>
      <w:r w:rsidRPr="004A4BF4">
        <w:t>• Retragerea fata de limita posterioara este de minim 10.00 m;</w:t>
      </w:r>
    </w:p>
    <w:p w:rsidR="00A23594" w:rsidRPr="004A4BF4" w:rsidRDefault="00FF11FC" w:rsidP="00EB58DE">
      <w:pPr>
        <w:pStyle w:val="NoSpacing"/>
        <w:jc w:val="both"/>
      </w:pPr>
      <w:r>
        <w:t>• Retragerea fata de alini</w:t>
      </w:r>
      <w:r w:rsidR="00A23594" w:rsidRPr="004A4BF4">
        <w:t>a</w:t>
      </w:r>
      <w:r>
        <w:t>men</w:t>
      </w:r>
      <w:r w:rsidR="00A23594" w:rsidRPr="004A4BF4">
        <w:t>tul stradal este de 6.00 m;</w:t>
      </w:r>
    </w:p>
    <w:p w:rsidR="00A23594" w:rsidRPr="004A4BF4" w:rsidRDefault="00A23594" w:rsidP="00EB58DE">
      <w:pPr>
        <w:pStyle w:val="NoSpacing"/>
        <w:jc w:val="both"/>
      </w:pPr>
      <w:r w:rsidRPr="004A4BF4">
        <w:t>Amplasarea constructiilor pe parcela se va face cu respectarea normelor de igiena cuprinse în Ordinul nr. 119</w:t>
      </w:r>
      <w:r>
        <w:t xml:space="preserve"> </w:t>
      </w:r>
      <w:r w:rsidRPr="004A4BF4">
        <w:t>/2014 al Ministerului Sanatatii cap. I art. 3.</w:t>
      </w:r>
    </w:p>
    <w:p w:rsidR="00A23594" w:rsidRPr="004A4BF4" w:rsidRDefault="00A23594" w:rsidP="00EB58DE">
      <w:pPr>
        <w:pStyle w:val="NoSpacing"/>
        <w:jc w:val="both"/>
      </w:pPr>
      <w:r w:rsidRPr="004A4BF4">
        <w:t>Distantele între cladirile de pe parcele</w:t>
      </w:r>
      <w:r w:rsidR="009110E1">
        <w:t>le</w:t>
      </w:r>
      <w:r w:rsidRPr="004A4BF4">
        <w:t xml:space="preserve"> învecinate vor fi conform normelor de însorire în vigoare, iar la</w:t>
      </w:r>
      <w:r>
        <w:t xml:space="preserve"> </w:t>
      </w:r>
      <w:r w:rsidRPr="004A4BF4">
        <w:t>amplasarea cladirilor se vor respecta distantele minime de protectie sanitara conform OMS 119/2014 cap. I</w:t>
      </w:r>
      <w:r>
        <w:t xml:space="preserve">, </w:t>
      </w:r>
      <w:r w:rsidRPr="004A4BF4">
        <w:t>art. 11.</w:t>
      </w:r>
    </w:p>
    <w:p w:rsidR="00A23594" w:rsidRPr="004A4BF4" w:rsidRDefault="00A23594" w:rsidP="00EB58DE">
      <w:pPr>
        <w:pStyle w:val="NoSpacing"/>
        <w:jc w:val="both"/>
      </w:pPr>
      <w:r w:rsidRPr="004A4BF4">
        <w:t>Din punct de vedere al normelor P.S.I. se vor respecta distantele de siguranta între cladiri (constructii propuse)</w:t>
      </w:r>
      <w:r>
        <w:t xml:space="preserve"> </w:t>
      </w:r>
      <w:r w:rsidRPr="004A4BF4">
        <w:t>conform NORMATIVULUI P 118-2/2013.</w:t>
      </w:r>
    </w:p>
    <w:p w:rsidR="00A23594" w:rsidRPr="004A4BF4" w:rsidRDefault="00A23594" w:rsidP="00EB58DE">
      <w:pPr>
        <w:pStyle w:val="NoSpacing"/>
        <w:jc w:val="both"/>
      </w:pPr>
      <w:r w:rsidRPr="004A4BF4">
        <w:t>Solutia propusa a avut în vedere prevederile normativelor actuale cu privire la forma si dimensiunile</w:t>
      </w:r>
      <w:r>
        <w:t xml:space="preserve"> </w:t>
      </w:r>
      <w:r w:rsidRPr="004A4BF4">
        <w:t xml:space="preserve">constructiilor, </w:t>
      </w:r>
      <w:r w:rsidR="005967EF">
        <w:t>a cailor de comunicatii, a necesarului de parcaje si a spatiilor verzi amenajate. Amplasarea platf</w:t>
      </w:r>
      <w:r w:rsidRPr="004A4BF4">
        <w:t>ormelor pentru depozitarea recipientelor de colectare selectiva a deseurilor menajere vor</w:t>
      </w:r>
      <w:r>
        <w:t xml:space="preserve"> </w:t>
      </w:r>
      <w:r w:rsidRPr="004A4BF4">
        <w:t>respecta prevederile din OMS 119/2014</w:t>
      </w:r>
      <w:r w:rsidR="005967EF">
        <w:t>.</w:t>
      </w:r>
    </w:p>
    <w:p w:rsidR="00A23594" w:rsidRPr="004A4BF4" w:rsidRDefault="00A23594" w:rsidP="00EB58DE">
      <w:pPr>
        <w:pStyle w:val="NoSpacing"/>
        <w:jc w:val="both"/>
      </w:pPr>
    </w:p>
    <w:p w:rsidR="007F0D00" w:rsidRPr="007F0D00" w:rsidRDefault="007F0D00" w:rsidP="007F0D00">
      <w:pPr>
        <w:numPr>
          <w:ilvl w:val="0"/>
          <w:numId w:val="4"/>
        </w:numPr>
        <w:spacing w:line="360" w:lineRule="auto"/>
        <w:ind w:left="0" w:firstLine="0"/>
        <w:jc w:val="both"/>
        <w:rPr>
          <w:b/>
        </w:rPr>
      </w:pPr>
      <w:r w:rsidRPr="007F0D00">
        <w:rPr>
          <w:rFonts w:ascii="Calibri" w:eastAsia="Calibri" w:hAnsi="Calibri"/>
          <w:b/>
          <w:sz w:val="22"/>
          <w:szCs w:val="22"/>
        </w:rPr>
        <w:t>INDICATORII URBANISTICI OBLIGATORII – LIMITELE MINIME ȘI MAXIME</w:t>
      </w:r>
    </w:p>
    <w:p w:rsidR="007F0D00" w:rsidRPr="0090032B" w:rsidRDefault="007F0D00" w:rsidP="0090032B">
      <w:pPr>
        <w:pStyle w:val="NoSpacing"/>
        <w:rPr>
          <w:u w:val="single"/>
        </w:rPr>
      </w:pPr>
      <w:r w:rsidRPr="0090032B">
        <w:rPr>
          <w:u w:val="single"/>
        </w:rPr>
        <w:t>INDICI URBANISTICI:</w:t>
      </w:r>
    </w:p>
    <w:p w:rsidR="007F0D00" w:rsidRPr="004A4BF4" w:rsidRDefault="007F0D00" w:rsidP="007F0D00">
      <w:pPr>
        <w:pStyle w:val="NoSpacing"/>
        <w:ind w:firstLine="720"/>
      </w:pPr>
      <w:r w:rsidRPr="004A4BF4">
        <w:t>Procentul maxim de ocupare a terenului:</w:t>
      </w:r>
      <w:r w:rsidRPr="007F0D00">
        <w:t xml:space="preserve"> </w:t>
      </w:r>
      <w:r>
        <w:tab/>
      </w:r>
      <w:r>
        <w:tab/>
      </w:r>
      <w:r w:rsidRPr="004A4BF4">
        <w:t xml:space="preserve">P.O.T.max.= </w:t>
      </w:r>
      <w:r w:rsidR="00547CCC">
        <w:t>35</w:t>
      </w:r>
      <w:r w:rsidRPr="004A4BF4">
        <w:t>%</w:t>
      </w:r>
    </w:p>
    <w:p w:rsidR="007F0D00" w:rsidRPr="004A4BF4" w:rsidRDefault="007F0D00" w:rsidP="007F0D00">
      <w:pPr>
        <w:pStyle w:val="NoSpacing"/>
        <w:ind w:left="720" w:firstLine="720"/>
      </w:pPr>
    </w:p>
    <w:p w:rsidR="007F0D00" w:rsidRDefault="007F0D00" w:rsidP="007F0D00">
      <w:pPr>
        <w:pStyle w:val="NoSpacing"/>
        <w:ind w:firstLine="720"/>
      </w:pPr>
      <w:r w:rsidRPr="004A4BF4">
        <w:t>Coeficientul maxim admis de utilizare a terenului:</w:t>
      </w:r>
      <w:r>
        <w:tab/>
      </w:r>
      <w:r w:rsidRPr="004A4BF4">
        <w:t>C.U.T. MAX.=0.80</w:t>
      </w:r>
    </w:p>
    <w:p w:rsidR="007F0D00" w:rsidRDefault="007F0D00" w:rsidP="007F0D00">
      <w:pPr>
        <w:pStyle w:val="NoSpacing"/>
        <w:ind w:firstLine="720"/>
      </w:pPr>
    </w:p>
    <w:p w:rsidR="004A4BF4" w:rsidRPr="0090032B" w:rsidRDefault="004A4BF4" w:rsidP="00EB58DE">
      <w:pPr>
        <w:pStyle w:val="NoSpacing"/>
        <w:jc w:val="both"/>
        <w:rPr>
          <w:u w:val="single"/>
        </w:rPr>
      </w:pPr>
      <w:r w:rsidRPr="0090032B">
        <w:rPr>
          <w:u w:val="single"/>
        </w:rPr>
        <w:t>REGIMUL DE INALTIME</w:t>
      </w:r>
      <w:r w:rsidR="007F0D00" w:rsidRPr="0090032B">
        <w:rPr>
          <w:u w:val="single"/>
        </w:rPr>
        <w:t>:</w:t>
      </w:r>
    </w:p>
    <w:p w:rsidR="007F0D00" w:rsidRDefault="007F0D00" w:rsidP="00EB58DE">
      <w:pPr>
        <w:pStyle w:val="NoSpacing"/>
        <w:jc w:val="both"/>
      </w:pPr>
      <w:r w:rsidRPr="007F0D00">
        <w:t xml:space="preserve">Regimul de înălţime </w:t>
      </w:r>
      <w:r w:rsidR="009110E1">
        <w:t xml:space="preserve">al construcţiei propuse </w:t>
      </w:r>
      <w:r>
        <w:t>este de P+</w:t>
      </w:r>
      <w:r w:rsidR="007A7665">
        <w:t>M</w:t>
      </w:r>
      <w:r>
        <w:t xml:space="preserve">, cu H cornisa = 6,20 m si </w:t>
      </w:r>
      <w:r w:rsidRPr="004A4BF4">
        <w:t>H coama = 8,05 m</w:t>
      </w:r>
      <w:r>
        <w:t>.</w:t>
      </w:r>
    </w:p>
    <w:p w:rsidR="00155208" w:rsidRDefault="007F0D00" w:rsidP="00EB58DE">
      <w:pPr>
        <w:pStyle w:val="NoSpacing"/>
        <w:ind w:firstLine="720"/>
        <w:jc w:val="both"/>
      </w:pPr>
      <w:r>
        <w:t xml:space="preserve">Este prevazut </w:t>
      </w:r>
      <w:r w:rsidR="0090032B">
        <w:t xml:space="preserve">un </w:t>
      </w:r>
      <w:r w:rsidR="00547CCC">
        <w:t>r</w:t>
      </w:r>
      <w:r w:rsidR="0090032B" w:rsidRPr="00547CCC">
        <w:t>egim maxim</w:t>
      </w:r>
      <w:r w:rsidR="0090032B">
        <w:t xml:space="preserve"> de inaltime de </w:t>
      </w:r>
      <w:r w:rsidRPr="00F219A7">
        <w:t>P+1E,</w:t>
      </w:r>
      <w:r>
        <w:t xml:space="preserve"> cu o </w:t>
      </w:r>
      <w:r w:rsidRPr="006678DB">
        <w:t>înălțime</w:t>
      </w:r>
      <w:r>
        <w:t xml:space="preserve"> maximă a </w:t>
      </w:r>
      <w:r w:rsidR="00854F52" w:rsidRPr="006678DB">
        <w:t>construcțiilor de 10</w:t>
      </w:r>
      <w:r w:rsidRPr="006678DB">
        <w:t>,00 m.</w:t>
      </w:r>
      <w:r>
        <w:t xml:space="preserve"> </w:t>
      </w:r>
    </w:p>
    <w:p w:rsidR="00155208" w:rsidRDefault="00155208" w:rsidP="00EB58DE">
      <w:pPr>
        <w:pStyle w:val="NoSpacing"/>
        <w:ind w:firstLine="720"/>
        <w:jc w:val="both"/>
      </w:pPr>
    </w:p>
    <w:p w:rsidR="00A23594" w:rsidRDefault="004A4BF4" w:rsidP="002074E4">
      <w:pPr>
        <w:pStyle w:val="NoSpacing"/>
        <w:spacing w:after="240"/>
        <w:rPr>
          <w:b/>
        </w:rPr>
      </w:pPr>
      <w:r w:rsidRPr="00D76C94">
        <w:rPr>
          <w:b/>
        </w:rPr>
        <w:t>BILANT TERITORIAL</w:t>
      </w:r>
      <w:r w:rsidR="00D76C94">
        <w:rPr>
          <w:b/>
        </w:rPr>
        <w:t xml:space="preserve"> </w:t>
      </w:r>
      <w:r w:rsidR="003B13FD">
        <w:rPr>
          <w:b/>
        </w:rPr>
        <w:t xml:space="preserve">PARCELA 2 - </w:t>
      </w:r>
      <w:r w:rsidR="00A23594">
        <w:rPr>
          <w:b/>
        </w:rPr>
        <w:t>REZULTAT</w:t>
      </w:r>
      <w:r w:rsidR="003B13FD">
        <w:rPr>
          <w:b/>
        </w:rPr>
        <w:t xml:space="preserve">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8"/>
        <w:gridCol w:w="1701"/>
        <w:gridCol w:w="1843"/>
        <w:gridCol w:w="1525"/>
      </w:tblGrid>
      <w:tr w:rsidR="003B13FD" w:rsidRPr="00BD0853" w:rsidTr="002074E4">
        <w:trPr>
          <w:cantSplit/>
        </w:trPr>
        <w:tc>
          <w:tcPr>
            <w:tcW w:w="3498" w:type="dxa"/>
            <w:vAlign w:val="bottom"/>
          </w:tcPr>
          <w:p w:rsidR="003B13FD" w:rsidRPr="003B13FD" w:rsidRDefault="003B13FD" w:rsidP="003B13FD">
            <w:pPr>
              <w:pStyle w:val="NoSpacing"/>
            </w:pPr>
            <w:r w:rsidRPr="003B13FD">
              <w:t>ZONE FUNCŢIONALE</w:t>
            </w:r>
          </w:p>
        </w:tc>
        <w:tc>
          <w:tcPr>
            <w:tcW w:w="1701" w:type="dxa"/>
            <w:vAlign w:val="bottom"/>
          </w:tcPr>
          <w:p w:rsidR="003B13FD" w:rsidRPr="003B13FD" w:rsidRDefault="003B13FD" w:rsidP="002074E4">
            <w:pPr>
              <w:pStyle w:val="NoSpacing"/>
              <w:jc w:val="center"/>
            </w:pPr>
            <w:r w:rsidRPr="003B13FD">
              <w:t>EXISTENT</w:t>
            </w:r>
          </w:p>
        </w:tc>
        <w:tc>
          <w:tcPr>
            <w:tcW w:w="3368" w:type="dxa"/>
            <w:gridSpan w:val="2"/>
            <w:tcBorders>
              <w:right w:val="single" w:sz="4" w:space="0" w:color="auto"/>
            </w:tcBorders>
            <w:vAlign w:val="bottom"/>
          </w:tcPr>
          <w:p w:rsidR="003B13FD" w:rsidRPr="003B13FD" w:rsidRDefault="003B13FD" w:rsidP="002074E4">
            <w:pPr>
              <w:pStyle w:val="NoSpacing"/>
              <w:jc w:val="center"/>
            </w:pPr>
            <w:r w:rsidRPr="003B13FD">
              <w:t>PROPUS</w:t>
            </w:r>
          </w:p>
        </w:tc>
      </w:tr>
      <w:tr w:rsidR="003B13FD" w:rsidRPr="004E352B" w:rsidTr="002074E4">
        <w:tc>
          <w:tcPr>
            <w:tcW w:w="3498" w:type="dxa"/>
          </w:tcPr>
          <w:p w:rsidR="003B13FD" w:rsidRPr="003B13FD" w:rsidRDefault="002074E4" w:rsidP="003B13FD">
            <w:pPr>
              <w:pStyle w:val="NoSpacing"/>
            </w:pPr>
            <w:r>
              <w:t>C</w:t>
            </w:r>
            <w:r w:rsidR="003B13FD">
              <w:t xml:space="preserve">onstructii locuinte </w:t>
            </w:r>
          </w:p>
        </w:tc>
        <w:tc>
          <w:tcPr>
            <w:tcW w:w="1701" w:type="dxa"/>
            <w:vAlign w:val="center"/>
          </w:tcPr>
          <w:p w:rsidR="003B13FD" w:rsidRPr="003B13FD" w:rsidRDefault="003B13FD" w:rsidP="002074E4">
            <w:pPr>
              <w:pStyle w:val="NoSpacing"/>
              <w:jc w:val="center"/>
            </w:pPr>
            <w:r w:rsidRPr="003B13FD">
              <w:t>-</w:t>
            </w:r>
          </w:p>
        </w:tc>
        <w:tc>
          <w:tcPr>
            <w:tcW w:w="1843" w:type="dxa"/>
            <w:vAlign w:val="center"/>
          </w:tcPr>
          <w:p w:rsidR="003B13FD" w:rsidRPr="003B13FD" w:rsidRDefault="00DF44B2" w:rsidP="002074E4">
            <w:pPr>
              <w:pStyle w:val="NoSpacing"/>
              <w:jc w:val="center"/>
            </w:pPr>
            <w:r>
              <w:t>200</w:t>
            </w:r>
            <w:r w:rsidR="003B13FD" w:rsidRPr="003B13FD">
              <w:t xml:space="preserve"> mp</w:t>
            </w:r>
          </w:p>
        </w:tc>
        <w:tc>
          <w:tcPr>
            <w:tcW w:w="1525" w:type="dxa"/>
            <w:vAlign w:val="center"/>
          </w:tcPr>
          <w:p w:rsidR="003B13FD" w:rsidRPr="003B13FD" w:rsidRDefault="00DF44B2" w:rsidP="002074E4">
            <w:pPr>
              <w:pStyle w:val="NoSpacing"/>
              <w:jc w:val="center"/>
            </w:pPr>
            <w:r>
              <w:t>35</w:t>
            </w:r>
            <w:r w:rsidR="009110E1">
              <w:t xml:space="preserve"> </w:t>
            </w:r>
            <w:r w:rsidR="003B13FD" w:rsidRPr="003B13FD">
              <w:t>%</w:t>
            </w:r>
          </w:p>
        </w:tc>
      </w:tr>
      <w:tr w:rsidR="003B13FD" w:rsidRPr="004E352B" w:rsidTr="002074E4">
        <w:trPr>
          <w:cantSplit/>
          <w:trHeight w:val="90"/>
        </w:trPr>
        <w:tc>
          <w:tcPr>
            <w:tcW w:w="3498" w:type="dxa"/>
          </w:tcPr>
          <w:p w:rsidR="002074E4" w:rsidRDefault="002074E4" w:rsidP="002074E4">
            <w:pPr>
              <w:pStyle w:val="NoSpacing"/>
            </w:pPr>
            <w:r w:rsidRPr="003B13FD">
              <w:t>Circulații</w:t>
            </w:r>
          </w:p>
          <w:p w:rsidR="003B13FD" w:rsidRPr="003B13FD" w:rsidRDefault="002074E4" w:rsidP="002074E4">
            <w:pPr>
              <w:pStyle w:val="NoSpacing"/>
            </w:pPr>
            <w:r>
              <w:t xml:space="preserve">- alei si platforme betonate inclusiv parcaje </w:t>
            </w:r>
          </w:p>
        </w:tc>
        <w:tc>
          <w:tcPr>
            <w:tcW w:w="1701" w:type="dxa"/>
            <w:vAlign w:val="center"/>
          </w:tcPr>
          <w:p w:rsidR="003B13FD" w:rsidRPr="003B13FD" w:rsidRDefault="002074E4" w:rsidP="002074E4">
            <w:pPr>
              <w:pStyle w:val="NoSpacing"/>
              <w:jc w:val="center"/>
            </w:pPr>
            <w:r>
              <w:t>-</w:t>
            </w:r>
          </w:p>
        </w:tc>
        <w:tc>
          <w:tcPr>
            <w:tcW w:w="1843" w:type="dxa"/>
            <w:vAlign w:val="center"/>
          </w:tcPr>
          <w:p w:rsidR="003B13FD" w:rsidRPr="003B13FD" w:rsidRDefault="009110E1" w:rsidP="002074E4">
            <w:pPr>
              <w:pStyle w:val="NoSpacing"/>
              <w:jc w:val="center"/>
            </w:pPr>
            <w:r>
              <w:t xml:space="preserve">100 </w:t>
            </w:r>
            <w:r w:rsidR="002074E4" w:rsidRPr="003B13FD">
              <w:t>mp</w:t>
            </w:r>
          </w:p>
        </w:tc>
        <w:tc>
          <w:tcPr>
            <w:tcW w:w="1525" w:type="dxa"/>
            <w:vAlign w:val="center"/>
          </w:tcPr>
          <w:p w:rsidR="003B13FD" w:rsidRPr="003B13FD" w:rsidRDefault="00CD020E" w:rsidP="002074E4">
            <w:pPr>
              <w:pStyle w:val="NoSpacing"/>
              <w:jc w:val="center"/>
            </w:pPr>
            <w:r>
              <w:t>17,5</w:t>
            </w:r>
            <w:r w:rsidR="002074E4" w:rsidRPr="003B13FD">
              <w:t xml:space="preserve"> %</w:t>
            </w:r>
          </w:p>
        </w:tc>
      </w:tr>
      <w:tr w:rsidR="003B13FD" w:rsidRPr="004E352B" w:rsidTr="002074E4">
        <w:trPr>
          <w:cantSplit/>
          <w:trHeight w:val="90"/>
        </w:trPr>
        <w:tc>
          <w:tcPr>
            <w:tcW w:w="3498" w:type="dxa"/>
          </w:tcPr>
          <w:p w:rsidR="003B13FD" w:rsidRPr="003B13FD" w:rsidRDefault="003B13FD" w:rsidP="003B13FD">
            <w:pPr>
              <w:pStyle w:val="NoSpacing"/>
            </w:pPr>
            <w:r w:rsidRPr="003B13FD">
              <w:t>Spații verzi amenajate</w:t>
            </w:r>
          </w:p>
        </w:tc>
        <w:tc>
          <w:tcPr>
            <w:tcW w:w="1701" w:type="dxa"/>
            <w:vAlign w:val="center"/>
          </w:tcPr>
          <w:p w:rsidR="003B13FD" w:rsidRPr="003B13FD" w:rsidRDefault="003B13FD" w:rsidP="002074E4">
            <w:pPr>
              <w:pStyle w:val="NoSpacing"/>
              <w:jc w:val="center"/>
            </w:pPr>
            <w:r w:rsidRPr="003B13FD">
              <w:t>-</w:t>
            </w:r>
          </w:p>
        </w:tc>
        <w:tc>
          <w:tcPr>
            <w:tcW w:w="1843" w:type="dxa"/>
            <w:vAlign w:val="center"/>
          </w:tcPr>
          <w:p w:rsidR="003B13FD" w:rsidRPr="003B13FD" w:rsidRDefault="003B13FD" w:rsidP="00CD020E">
            <w:pPr>
              <w:pStyle w:val="NoSpacing"/>
              <w:jc w:val="center"/>
            </w:pPr>
            <w:r>
              <w:t>2</w:t>
            </w:r>
            <w:r w:rsidR="00CD020E">
              <w:t>71</w:t>
            </w:r>
            <w:r w:rsidR="009110E1">
              <w:t xml:space="preserve"> </w:t>
            </w:r>
            <w:r w:rsidRPr="003B13FD">
              <w:t>mp</w:t>
            </w:r>
          </w:p>
        </w:tc>
        <w:tc>
          <w:tcPr>
            <w:tcW w:w="1525" w:type="dxa"/>
            <w:vAlign w:val="center"/>
          </w:tcPr>
          <w:p w:rsidR="003B13FD" w:rsidRPr="003B13FD" w:rsidRDefault="00CD020E" w:rsidP="002074E4">
            <w:pPr>
              <w:pStyle w:val="NoSpacing"/>
              <w:jc w:val="center"/>
            </w:pPr>
            <w:r>
              <w:t>47,5</w:t>
            </w:r>
            <w:r w:rsidR="003B13FD" w:rsidRPr="003B13FD">
              <w:t xml:space="preserve"> %</w:t>
            </w:r>
          </w:p>
        </w:tc>
      </w:tr>
      <w:tr w:rsidR="003B13FD" w:rsidRPr="004E352B" w:rsidTr="002074E4">
        <w:trPr>
          <w:cantSplit/>
          <w:trHeight w:val="90"/>
        </w:trPr>
        <w:tc>
          <w:tcPr>
            <w:tcW w:w="3498" w:type="dxa"/>
          </w:tcPr>
          <w:p w:rsidR="002074E4" w:rsidRPr="003B13FD" w:rsidRDefault="002074E4" w:rsidP="003B13FD">
            <w:pPr>
              <w:pStyle w:val="NoSpacing"/>
            </w:pPr>
            <w:r w:rsidRPr="003B13FD">
              <w:t>Teren arabil</w:t>
            </w:r>
          </w:p>
        </w:tc>
        <w:tc>
          <w:tcPr>
            <w:tcW w:w="1701" w:type="dxa"/>
            <w:vAlign w:val="center"/>
          </w:tcPr>
          <w:p w:rsidR="003B13FD" w:rsidRPr="003B13FD" w:rsidRDefault="00CD020E" w:rsidP="002074E4">
            <w:pPr>
              <w:pStyle w:val="NoSpacing"/>
              <w:jc w:val="center"/>
            </w:pPr>
            <w:r>
              <w:t>57</w:t>
            </w:r>
            <w:r w:rsidR="002074E4">
              <w:t>1</w:t>
            </w:r>
            <w:r w:rsidR="002074E4" w:rsidRPr="003B13FD">
              <w:t>mp</w:t>
            </w:r>
          </w:p>
        </w:tc>
        <w:tc>
          <w:tcPr>
            <w:tcW w:w="1843" w:type="dxa"/>
            <w:vAlign w:val="center"/>
          </w:tcPr>
          <w:p w:rsidR="003B13FD" w:rsidRPr="003B13FD" w:rsidRDefault="002074E4" w:rsidP="002074E4">
            <w:pPr>
              <w:pStyle w:val="NoSpacing"/>
              <w:jc w:val="center"/>
            </w:pPr>
            <w:r>
              <w:t>-</w:t>
            </w:r>
          </w:p>
        </w:tc>
        <w:tc>
          <w:tcPr>
            <w:tcW w:w="1525" w:type="dxa"/>
            <w:vAlign w:val="center"/>
          </w:tcPr>
          <w:p w:rsidR="003B13FD" w:rsidRPr="003B13FD" w:rsidRDefault="002074E4" w:rsidP="002074E4">
            <w:pPr>
              <w:pStyle w:val="NoSpacing"/>
              <w:jc w:val="center"/>
            </w:pPr>
            <w:r>
              <w:t>-</w:t>
            </w:r>
          </w:p>
        </w:tc>
      </w:tr>
      <w:tr w:rsidR="003B13FD" w:rsidRPr="004E352B" w:rsidTr="002074E4">
        <w:tc>
          <w:tcPr>
            <w:tcW w:w="3498" w:type="dxa"/>
          </w:tcPr>
          <w:p w:rsidR="003B13FD" w:rsidRPr="003B13FD" w:rsidRDefault="003B13FD" w:rsidP="003B13FD">
            <w:pPr>
              <w:pStyle w:val="NoSpacing"/>
            </w:pPr>
            <w:r w:rsidRPr="003B13FD">
              <w:t>TOTAL GENERAL</w:t>
            </w:r>
          </w:p>
        </w:tc>
        <w:tc>
          <w:tcPr>
            <w:tcW w:w="1701" w:type="dxa"/>
            <w:vAlign w:val="center"/>
          </w:tcPr>
          <w:p w:rsidR="003B13FD" w:rsidRPr="003B13FD" w:rsidRDefault="00CD020E" w:rsidP="002074E4">
            <w:pPr>
              <w:pStyle w:val="NoSpacing"/>
              <w:jc w:val="center"/>
            </w:pPr>
            <w:r>
              <w:t>57</w:t>
            </w:r>
            <w:r w:rsidR="002074E4">
              <w:t>1</w:t>
            </w:r>
            <w:r w:rsidR="003B13FD" w:rsidRPr="003B13FD">
              <w:t xml:space="preserve"> mp</w:t>
            </w:r>
          </w:p>
        </w:tc>
        <w:tc>
          <w:tcPr>
            <w:tcW w:w="1843" w:type="dxa"/>
            <w:vAlign w:val="center"/>
          </w:tcPr>
          <w:p w:rsidR="003B13FD" w:rsidRPr="003B13FD" w:rsidRDefault="00CD020E" w:rsidP="002074E4">
            <w:pPr>
              <w:pStyle w:val="NoSpacing"/>
              <w:jc w:val="center"/>
            </w:pPr>
            <w:r>
              <w:t>57</w:t>
            </w:r>
            <w:r w:rsidR="002074E4">
              <w:t>1</w:t>
            </w:r>
            <w:r w:rsidR="009110E1">
              <w:t xml:space="preserve"> </w:t>
            </w:r>
            <w:r w:rsidR="003B13FD" w:rsidRPr="003B13FD">
              <w:t>mp</w:t>
            </w:r>
          </w:p>
        </w:tc>
        <w:tc>
          <w:tcPr>
            <w:tcW w:w="1525" w:type="dxa"/>
            <w:vAlign w:val="center"/>
          </w:tcPr>
          <w:p w:rsidR="003B13FD" w:rsidRPr="003B13FD" w:rsidRDefault="003B13FD" w:rsidP="002074E4">
            <w:pPr>
              <w:pStyle w:val="NoSpacing"/>
              <w:jc w:val="center"/>
            </w:pPr>
            <w:r w:rsidRPr="003B13FD">
              <w:t>100 %</w:t>
            </w:r>
          </w:p>
        </w:tc>
      </w:tr>
    </w:tbl>
    <w:p w:rsidR="002074E4" w:rsidRDefault="002074E4" w:rsidP="00630A01">
      <w:pPr>
        <w:pStyle w:val="NoSpacing"/>
        <w:spacing w:before="240"/>
        <w:ind w:firstLine="720"/>
      </w:pPr>
      <w:r>
        <w:t xml:space="preserve">Zona </w:t>
      </w:r>
      <w:r w:rsidRPr="003D0BAC">
        <w:t xml:space="preserve">verde </w:t>
      </w:r>
      <w:r>
        <w:t xml:space="preserve">amenajată </w:t>
      </w:r>
      <w:r w:rsidRPr="003D0BAC">
        <w:t>va fi de m</w:t>
      </w:r>
      <w:r w:rsidR="00CD020E">
        <w:t xml:space="preserve">inim 20% din suprafața incintei </w:t>
      </w:r>
      <w:r w:rsidR="00B459A4">
        <w:t>(</w:t>
      </w:r>
      <w:r w:rsidR="00CD020E">
        <w:t xml:space="preserve">din </w:t>
      </w:r>
      <w:r w:rsidR="00B459A4">
        <w:t>parcela</w:t>
      </w:r>
      <w:r w:rsidR="00CD020E">
        <w:t xml:space="preserve"> 2</w:t>
      </w:r>
      <w:r w:rsidR="00B459A4">
        <w:t xml:space="preserve"> rezultata)</w:t>
      </w:r>
    </w:p>
    <w:p w:rsidR="009B28EE" w:rsidRDefault="009B28EE" w:rsidP="00A23594">
      <w:pPr>
        <w:pStyle w:val="NoSpacing"/>
        <w:rPr>
          <w:b/>
        </w:rPr>
      </w:pPr>
    </w:p>
    <w:p w:rsidR="008E7BB4" w:rsidRPr="002066EF" w:rsidRDefault="00A23594" w:rsidP="00A23594">
      <w:pPr>
        <w:numPr>
          <w:ilvl w:val="0"/>
          <w:numId w:val="4"/>
        </w:numPr>
        <w:spacing w:line="360" w:lineRule="auto"/>
        <w:ind w:left="0" w:firstLine="0"/>
        <w:jc w:val="both"/>
        <w:rPr>
          <w:b/>
        </w:rPr>
      </w:pPr>
      <w:r w:rsidRPr="00A23594">
        <w:rPr>
          <w:rFonts w:ascii="Calibri" w:eastAsia="Calibri" w:hAnsi="Calibri"/>
          <w:b/>
          <w:sz w:val="22"/>
          <w:szCs w:val="22"/>
        </w:rPr>
        <w:t>DOTĂRILE DE INTERES PUBLIC NECESARE, ASIGURAREA ACCESELOR, PARCAJELOR, UTILITĂȚILOR</w:t>
      </w:r>
      <w:r w:rsidRPr="0013021A">
        <w:rPr>
          <w:color w:val="FF0000"/>
        </w:rPr>
        <w:t xml:space="preserve"> </w:t>
      </w:r>
    </w:p>
    <w:p w:rsidR="002066EF" w:rsidRDefault="002066EF" w:rsidP="002066EF">
      <w:pPr>
        <w:pStyle w:val="NoSpacing"/>
        <w:rPr>
          <w:b/>
        </w:rPr>
      </w:pPr>
      <w:r>
        <w:rPr>
          <w:b/>
        </w:rPr>
        <w:t>DOTARI DE INTERES PUBLIC</w:t>
      </w:r>
    </w:p>
    <w:p w:rsidR="002066EF" w:rsidRDefault="002066EF" w:rsidP="00EB58DE">
      <w:pPr>
        <w:pStyle w:val="NoSpacing"/>
        <w:jc w:val="both"/>
      </w:pPr>
      <w:r>
        <w:t>Ca si dotari de interes public se propune cedarea fasiei de ter</w:t>
      </w:r>
      <w:r w:rsidR="009110E1">
        <w:t>e</w:t>
      </w:r>
      <w:r>
        <w:t>n pentru completare</w:t>
      </w:r>
      <w:r w:rsidR="009110E1">
        <w:t>a profilul stradal conform regl</w:t>
      </w:r>
      <w:r>
        <w:t>e</w:t>
      </w:r>
      <w:r w:rsidR="009110E1">
        <w:t>me</w:t>
      </w:r>
      <w:r>
        <w:t>ntarilor stabilite prin PUG, astfel incat</w:t>
      </w:r>
      <w:r w:rsidR="00F47D99">
        <w:t xml:space="preserve"> terenul in suprafata de 2</w:t>
      </w:r>
      <w:r w:rsidR="009110E1">
        <w:t xml:space="preserve">9 mp </w:t>
      </w:r>
      <w:r>
        <w:t xml:space="preserve">va fi utilizat in interes public. </w:t>
      </w:r>
    </w:p>
    <w:p w:rsidR="002066EF" w:rsidRPr="00BA65D0" w:rsidRDefault="009110E1" w:rsidP="00EB58DE">
      <w:pPr>
        <w:pStyle w:val="NoSpacing"/>
        <w:spacing w:after="240"/>
        <w:jc w:val="both"/>
      </w:pPr>
      <w:r>
        <w:t>Alte obiective</w:t>
      </w:r>
      <w:r w:rsidR="002066EF">
        <w:t xml:space="preserve"> de utilitate publică sunt: rețelele edilitare și se vor realiza din fondurile beneficiarului.</w:t>
      </w:r>
    </w:p>
    <w:p w:rsidR="002066EF" w:rsidRDefault="002066EF" w:rsidP="002066EF">
      <w:pPr>
        <w:pStyle w:val="NoSpacing"/>
        <w:rPr>
          <w:b/>
        </w:rPr>
      </w:pPr>
      <w:r>
        <w:rPr>
          <w:b/>
        </w:rPr>
        <w:t>ASIGURAREA ACCESELOR</w:t>
      </w:r>
    </w:p>
    <w:p w:rsidR="002066EF" w:rsidRDefault="00B9208F" w:rsidP="00EB58DE">
      <w:pPr>
        <w:pStyle w:val="NoSpacing"/>
        <w:jc w:val="both"/>
      </w:pPr>
      <w:r w:rsidRPr="00004F7D">
        <w:t xml:space="preserve">Din parcela initiala, identificata prin CF 440260 se va </w:t>
      </w:r>
      <w:r w:rsidR="00F47D99">
        <w:t>ceda o suprafata de 2</w:t>
      </w:r>
      <w:r w:rsidRPr="00004F7D">
        <w:t xml:space="preserve">9 mp pentru realizarea trotuarului strazii Bela Lugosi – respectiv pentru largirea profilului stradal. Vor rezulta doua parcele, </w:t>
      </w:r>
      <w:r w:rsidR="00F47D99">
        <w:lastRenderedPageBreak/>
        <w:t>una de 57</w:t>
      </w:r>
      <w:r w:rsidRPr="00004F7D">
        <w:t>1 mp cu destinat</w:t>
      </w:r>
      <w:r w:rsidR="00F47D99">
        <w:t>ia curti constructii si cea de 2</w:t>
      </w:r>
      <w:r w:rsidRPr="00004F7D">
        <w:t>9 mp (destinatia de drum) pentru largirea strazii.</w:t>
      </w:r>
    </w:p>
    <w:p w:rsidR="00004F7D" w:rsidRPr="00BA65D0" w:rsidRDefault="00004F7D" w:rsidP="00EB58DE">
      <w:pPr>
        <w:pStyle w:val="NoSpacing"/>
        <w:spacing w:after="240"/>
        <w:jc w:val="both"/>
      </w:pPr>
      <w:r w:rsidRPr="00BA65D0">
        <w:t xml:space="preserve">Accesul se </w:t>
      </w:r>
      <w:r>
        <w:t>va realiza din strada Bela Lugosi</w:t>
      </w:r>
      <w:r w:rsidRPr="00BA65D0">
        <w:t xml:space="preserve">, din latura </w:t>
      </w:r>
      <w:r>
        <w:t>sud-</w:t>
      </w:r>
      <w:r w:rsidRPr="00BA65D0">
        <w:t>estică a parcelei și se va dimensiona corespunzător funcț</w:t>
      </w:r>
      <w:r w:rsidR="009110E1">
        <w:t>iunii</w:t>
      </w:r>
      <w:r>
        <w:t xml:space="preserve"> propuse. Se vor realiza alei</w:t>
      </w:r>
      <w:r w:rsidRPr="00BA65D0">
        <w:t xml:space="preserve"> și platforme în incintă</w:t>
      </w:r>
      <w:r>
        <w:t>,</w:t>
      </w:r>
      <w:r w:rsidRPr="00BA65D0">
        <w:t xml:space="preserve"> </w:t>
      </w:r>
      <w:r>
        <w:t xml:space="preserve">astfel </w:t>
      </w:r>
      <w:r w:rsidRPr="00BA65D0">
        <w:t xml:space="preserve">dimensionate încât să permită accesul și manevrarea </w:t>
      </w:r>
      <w:r>
        <w:t>auto</w:t>
      </w:r>
      <w:r w:rsidR="004401A9">
        <w:t>turismelor, inclusiv pentru masinile</w:t>
      </w:r>
      <w:r>
        <w:t xml:space="preserve"> de interventie.</w:t>
      </w:r>
    </w:p>
    <w:p w:rsidR="009B28EE" w:rsidRDefault="009B28EE" w:rsidP="009B28EE">
      <w:pPr>
        <w:pStyle w:val="NoSpacing"/>
        <w:rPr>
          <w:b/>
        </w:rPr>
      </w:pPr>
      <w:r>
        <w:rPr>
          <w:b/>
        </w:rPr>
        <w:t>ASIGURAREA PARCAJELOR</w:t>
      </w:r>
    </w:p>
    <w:p w:rsidR="009B28EE" w:rsidRPr="004A4BF4" w:rsidRDefault="009B28EE" w:rsidP="00EB58DE">
      <w:pPr>
        <w:pStyle w:val="NoSpacing"/>
        <w:jc w:val="both"/>
      </w:pPr>
      <w:r w:rsidRPr="004A4BF4">
        <w:t xml:space="preserve">In incinta </w:t>
      </w:r>
      <w:r>
        <w:t xml:space="preserve">rezultata se propune </w:t>
      </w:r>
      <w:r w:rsidRPr="004A4BF4">
        <w:t>realizarea a doua locuri de parcare.</w:t>
      </w:r>
    </w:p>
    <w:p w:rsidR="009B28EE" w:rsidRDefault="009B28EE" w:rsidP="00EB58DE">
      <w:pPr>
        <w:pStyle w:val="NoSpacing"/>
        <w:spacing w:after="240"/>
        <w:jc w:val="both"/>
      </w:pPr>
      <w:r w:rsidRPr="004A4BF4">
        <w:t>Parcarile propuse pentru locuinte se vor amplasa la minim 5 m fata de geamurile locuintelor invecinate</w:t>
      </w:r>
      <w:r>
        <w:t xml:space="preserve"> conform prevederilor</w:t>
      </w:r>
      <w:r w:rsidRPr="004A4BF4">
        <w:t xml:space="preserve"> din OMS 119/2014</w:t>
      </w:r>
      <w:r>
        <w:t>.</w:t>
      </w:r>
    </w:p>
    <w:p w:rsidR="00155208" w:rsidRPr="00155208" w:rsidRDefault="00155208" w:rsidP="00155208">
      <w:pPr>
        <w:pStyle w:val="NoSpacing"/>
        <w:spacing w:after="240"/>
        <w:rPr>
          <w:u w:val="single"/>
        </w:rPr>
      </w:pPr>
      <w:r>
        <w:rPr>
          <w:b/>
          <w:u w:val="single"/>
        </w:rPr>
        <w:t>3.6.</w:t>
      </w:r>
      <w:r w:rsidRPr="009F7BAF">
        <w:rPr>
          <w:b/>
          <w:u w:val="single"/>
        </w:rPr>
        <w:tab/>
      </w:r>
      <w:r>
        <w:rPr>
          <w:b/>
          <w:u w:val="single"/>
        </w:rPr>
        <w:t>DEZVOLTAREA ECHIPARII EDILITARE</w:t>
      </w:r>
    </w:p>
    <w:p w:rsidR="008E7BB4" w:rsidRPr="00065430" w:rsidRDefault="008E7BB4" w:rsidP="008E7BB4">
      <w:pPr>
        <w:pStyle w:val="NoSpacing"/>
        <w:rPr>
          <w:b/>
        </w:rPr>
      </w:pPr>
      <w:r w:rsidRPr="00065430">
        <w:rPr>
          <w:b/>
        </w:rPr>
        <w:t>ASIGURAREA UTILITĂȚILOR</w:t>
      </w:r>
    </w:p>
    <w:p w:rsidR="000B0B0B" w:rsidRPr="008C2579" w:rsidRDefault="000B0B0B" w:rsidP="00EB58DE">
      <w:pPr>
        <w:pStyle w:val="NoSpacing"/>
        <w:spacing w:after="240"/>
        <w:jc w:val="both"/>
      </w:pPr>
      <w:r>
        <w:t>Incinta va fi echipată</w:t>
      </w:r>
      <w:r w:rsidRPr="008C2579">
        <w:t xml:space="preserve"> din punct </w:t>
      </w:r>
      <w:r>
        <w:t>de vedere edilitar cu toate dotă</w:t>
      </w:r>
      <w:r w:rsidRPr="008C2579">
        <w:t>rile necesare prin racordare la cele existente</w:t>
      </w:r>
      <w:r>
        <w:t>.</w:t>
      </w:r>
    </w:p>
    <w:p w:rsidR="004A4BF4" w:rsidRPr="00D76C94" w:rsidRDefault="004A4BF4" w:rsidP="008E7BB4">
      <w:pPr>
        <w:pStyle w:val="NoSpacing"/>
        <w:tabs>
          <w:tab w:val="left" w:pos="2811"/>
        </w:tabs>
        <w:rPr>
          <w:b/>
        </w:rPr>
      </w:pPr>
      <w:r w:rsidRPr="00D76C94">
        <w:rPr>
          <w:b/>
        </w:rPr>
        <w:t>Alimen</w:t>
      </w:r>
      <w:r w:rsidR="008E7BB4">
        <w:rPr>
          <w:b/>
        </w:rPr>
        <w:t xml:space="preserve">tarea cu apa </w:t>
      </w:r>
    </w:p>
    <w:p w:rsidR="004A4BF4" w:rsidRPr="004A4BF4" w:rsidRDefault="004A4BF4" w:rsidP="00EB58DE">
      <w:pPr>
        <w:pStyle w:val="NoSpacing"/>
        <w:jc w:val="both"/>
      </w:pPr>
      <w:r w:rsidRPr="004A4BF4">
        <w:t>In zona studiata sunt asigurate conditiile specifice acestor lucrari,</w:t>
      </w:r>
      <w:r w:rsidR="009110E1">
        <w:t xml:space="preserve"> ca urmare a existentei retele</w:t>
      </w:r>
      <w:r w:rsidRPr="004A4BF4">
        <w:t>i de apa potabila,</w:t>
      </w:r>
      <w:r w:rsidR="00D76C94">
        <w:t xml:space="preserve"> </w:t>
      </w:r>
      <w:r w:rsidR="00AB1C9B">
        <w:t>alimentarea cu apa a incintei</w:t>
      </w:r>
      <w:r w:rsidRPr="004A4BF4">
        <w:t xml:space="preserve"> studiat</w:t>
      </w:r>
      <w:r w:rsidR="009110E1">
        <w:t>e se va face prin</w:t>
      </w:r>
      <w:r w:rsidR="00AB1C9B">
        <w:t xml:space="preserve"> bransament</w:t>
      </w:r>
      <w:r w:rsidRPr="004A4BF4">
        <w:t xml:space="preserve"> la reteaua localitatii Timisoara, retea publica</w:t>
      </w:r>
      <w:r w:rsidR="00D76C94">
        <w:t xml:space="preserve"> </w:t>
      </w:r>
      <w:r w:rsidRPr="004A4BF4">
        <w:t>de apa potabila administrata de catre S.C. AQUATIM</w:t>
      </w:r>
    </w:p>
    <w:p w:rsidR="004A4BF4" w:rsidRPr="004A4BF4" w:rsidRDefault="004A4BF4" w:rsidP="00EB58DE">
      <w:pPr>
        <w:pStyle w:val="NoSpacing"/>
        <w:jc w:val="both"/>
      </w:pPr>
      <w:r w:rsidRPr="004A4BF4">
        <w:t>Sursa de apã pentru asigurarea apei potabile pentru constructiile propuse va fi</w:t>
      </w:r>
      <w:r w:rsidR="00AB1C9B">
        <w:t xml:space="preserve"> reteaua de alimentare </w:t>
      </w:r>
      <w:r w:rsidRPr="004A4BF4">
        <w:t>existenta pe str. Bela</w:t>
      </w:r>
      <w:r w:rsidR="00D76C94">
        <w:t xml:space="preserve"> </w:t>
      </w:r>
      <w:r w:rsidRPr="004A4BF4">
        <w:t>Lugosi.</w:t>
      </w:r>
    </w:p>
    <w:p w:rsidR="004A4BF4" w:rsidRDefault="004A4BF4" w:rsidP="00EB58DE">
      <w:pPr>
        <w:pStyle w:val="NoSpacing"/>
        <w:spacing w:after="240"/>
        <w:jc w:val="both"/>
      </w:pPr>
      <w:r w:rsidRPr="004A4BF4">
        <w:t>Reteaua de alimentare cu apa amplasata in fata imobilului are diametrul de 125 mm. De la aceasta se propune</w:t>
      </w:r>
      <w:r w:rsidR="00D76C94">
        <w:t xml:space="preserve"> </w:t>
      </w:r>
      <w:r w:rsidRPr="004A4BF4">
        <w:t>realizarea unui bransament de apa si la cca. 1m fata de limita de proprietate, se amplaseaza un camin de</w:t>
      </w:r>
      <w:r w:rsidR="00D76C94">
        <w:t xml:space="preserve"> </w:t>
      </w:r>
      <w:r w:rsidRPr="004A4BF4">
        <w:t>apometru.</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 Situaţia existentă.</w:t>
      </w:r>
    </w:p>
    <w:p w:rsidR="00361D71" w:rsidRPr="00CE6DD0" w:rsidRDefault="00361D71" w:rsidP="00361D71">
      <w:pPr>
        <w:jc w:val="both"/>
        <w:rPr>
          <w:rFonts w:asciiTheme="minorHAnsi" w:hAnsiTheme="minorHAnsi"/>
          <w:color w:val="000000"/>
          <w:sz w:val="22"/>
          <w:szCs w:val="22"/>
          <w:lang w:val="ro-RO"/>
        </w:rPr>
      </w:pPr>
      <w:r w:rsidRPr="00CE6DD0">
        <w:rPr>
          <w:rFonts w:asciiTheme="minorHAnsi" w:hAnsiTheme="minorHAnsi"/>
          <w:sz w:val="22"/>
          <w:szCs w:val="22"/>
          <w:lang w:val="ro-RO"/>
        </w:rPr>
        <w:tab/>
        <w:t xml:space="preserve">În prezent pe parcela studiată exista o retea de apă potabilă </w:t>
      </w:r>
      <w:r w:rsidRPr="00CE6DD0">
        <w:rPr>
          <w:rFonts w:asciiTheme="minorHAnsi" w:hAnsiTheme="minorHAnsi"/>
          <w:color w:val="000000"/>
          <w:sz w:val="22"/>
          <w:szCs w:val="22"/>
          <w:lang w:val="ro-RO"/>
        </w:rPr>
        <w:t>din PE – ID, având diametrul de 125 mm</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b/>
        <w:t>b) Situaţia propusă.</w:t>
      </w:r>
    </w:p>
    <w:p w:rsidR="00361D71" w:rsidRPr="00CE6DD0" w:rsidRDefault="00361D71" w:rsidP="00361D71">
      <w:pPr>
        <w:jc w:val="both"/>
        <w:rPr>
          <w:rFonts w:asciiTheme="minorHAnsi" w:hAnsiTheme="minorHAnsi"/>
          <w:color w:val="000000"/>
          <w:sz w:val="22"/>
          <w:szCs w:val="22"/>
          <w:lang w:val="ro-RO"/>
        </w:rPr>
      </w:pPr>
      <w:r w:rsidRPr="00CE6DD0">
        <w:rPr>
          <w:rFonts w:asciiTheme="minorHAnsi" w:hAnsiTheme="minorHAnsi"/>
          <w:sz w:val="22"/>
          <w:szCs w:val="22"/>
          <w:lang w:val="ro-RO"/>
        </w:rPr>
        <w:tab/>
        <w:t>Consumul de apă din cadrul obiectivului va consta în principal din consum menajer pentru locatari şi pentru igienizarea spaţiilor. P</w:t>
      </w:r>
      <w:r w:rsidRPr="00CE6DD0">
        <w:rPr>
          <w:rFonts w:asciiTheme="minorHAnsi" w:hAnsiTheme="minorHAnsi"/>
          <w:color w:val="000000"/>
          <w:sz w:val="22"/>
          <w:szCs w:val="22"/>
          <w:lang w:val="ro-RO"/>
        </w:rPr>
        <w:t>e parcela studiată exista  o conductă din PE – ID, având diametrul de 125 mm, conform planşelor anexate. Din această reţea se va realiza un branşamente de apă pentru pentru parcelă studiata.</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b/>
        <w:t>Reţeaua existenta  asigura atât consumul menajer cât şi alimentarea hidranţilor de incendiu exteriori ce vor fi poziţionaţi pe aceasta. Conductele sunt pozate subteran, la o adâncime de cca. 1,1 – 1,5 m în lungul străzilor conform planşelor anexate. Debitul şi presiunea necesare în reţelele de distribuţie aşa cum rezultă din breviarul de calcule vor fi asigurate de staţiile de pompare ale localităţii.</w:t>
      </w:r>
    </w:p>
    <w:p w:rsidR="00D223A8" w:rsidRPr="00CE6DD0" w:rsidRDefault="00361D71" w:rsidP="00361D71">
      <w:pPr>
        <w:ind w:firstLine="708"/>
        <w:jc w:val="both"/>
        <w:rPr>
          <w:rFonts w:asciiTheme="minorHAnsi" w:hAnsiTheme="minorHAnsi"/>
          <w:sz w:val="22"/>
          <w:szCs w:val="22"/>
          <w:lang w:val="ro-RO"/>
        </w:rPr>
      </w:pPr>
      <w:r w:rsidRPr="00CE6DD0">
        <w:rPr>
          <w:rFonts w:asciiTheme="minorHAnsi" w:hAnsiTheme="minorHAnsi"/>
          <w:sz w:val="22"/>
          <w:szCs w:val="22"/>
          <w:lang w:val="ro-RO"/>
        </w:rPr>
        <w:t>Avizul de principiu la faza PUZ nu autorizează execuţia lucrărilor de investiţii. La fazele următoare şi anume Certificat de Urbanism şi Autorizaţie de Construire pentru lucrările propriu zise se va obţine avizul definitiv cu soluţia alimentării cu apă care va cuprinde toate detaliile de execuţie necesare constructorului precum şi avizele de gospodărie subterană pentru reţelele edilitare din zonă.</w:t>
      </w:r>
    </w:p>
    <w:p w:rsidR="00D223A8" w:rsidRPr="00F750F0" w:rsidRDefault="00D223A8" w:rsidP="00D223A8">
      <w:pPr>
        <w:jc w:val="center"/>
        <w:rPr>
          <w:rFonts w:asciiTheme="minorHAnsi" w:hAnsiTheme="minorHAnsi"/>
          <w:sz w:val="22"/>
          <w:szCs w:val="22"/>
          <w:u w:val="single"/>
          <w:lang w:val="ro-RO"/>
        </w:rPr>
      </w:pPr>
      <w:r w:rsidRPr="00F750F0">
        <w:rPr>
          <w:rFonts w:asciiTheme="minorHAnsi" w:hAnsiTheme="minorHAnsi"/>
          <w:sz w:val="22"/>
          <w:szCs w:val="22"/>
          <w:u w:val="single"/>
          <w:lang w:val="ro-RO"/>
        </w:rPr>
        <w:t>Necesarul de apă.</w:t>
      </w:r>
    </w:p>
    <w:p w:rsidR="00D223A8" w:rsidRPr="00F750F0" w:rsidRDefault="00D223A8" w:rsidP="00D223A8">
      <w:pPr>
        <w:jc w:val="both"/>
        <w:rPr>
          <w:rFonts w:asciiTheme="minorHAnsi" w:hAnsiTheme="minorHAnsi"/>
          <w:sz w:val="22"/>
          <w:szCs w:val="22"/>
          <w:lang w:val="ro-RO"/>
        </w:rPr>
      </w:pP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1.1. Zona de locuinţe colective şi funcţiuni complementare – 1 parcele.</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r>
      <w:r w:rsidRPr="00F750F0">
        <w:rPr>
          <w:rFonts w:asciiTheme="minorHAnsi" w:hAnsiTheme="minorHAnsi"/>
          <w:sz w:val="22"/>
          <w:szCs w:val="22"/>
          <w:lang w:val="ro-RO"/>
        </w:rPr>
        <w:tab/>
        <w:t>- parcele locuinţe P+E/M = 1 buc.</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r>
      <w:r w:rsidRPr="00F750F0">
        <w:rPr>
          <w:rFonts w:asciiTheme="minorHAnsi" w:hAnsiTheme="minorHAnsi"/>
          <w:sz w:val="22"/>
          <w:szCs w:val="22"/>
          <w:lang w:val="ro-RO"/>
        </w:rPr>
        <w:tab/>
        <w:t>- nr. de locuitori = 3,5 loc. /parcelă.</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r>
      <w:r w:rsidRPr="00F750F0">
        <w:rPr>
          <w:rFonts w:asciiTheme="minorHAnsi" w:hAnsiTheme="minorHAnsi"/>
          <w:sz w:val="22"/>
          <w:szCs w:val="22"/>
          <w:lang w:val="ro-RO"/>
        </w:rPr>
        <w:tab/>
        <w:t>- normă de consum = 140 l /om /zi.</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zimed</w:t>
      </w:r>
      <w:r w:rsidRPr="00F750F0">
        <w:rPr>
          <w:rFonts w:asciiTheme="minorHAnsi" w:hAnsiTheme="minorHAnsi"/>
          <w:sz w:val="22"/>
          <w:szCs w:val="22"/>
          <w:lang w:val="ro-RO"/>
        </w:rPr>
        <w:t xml:space="preserve"> = 1,06 x 1,15 x [(1 x 3,5 x 140)] /1000 = 0,60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/zi = 0,007 l /s.</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zimax</w:t>
      </w:r>
      <w:r w:rsidRPr="00F750F0">
        <w:rPr>
          <w:rFonts w:asciiTheme="minorHAnsi" w:hAnsiTheme="minorHAnsi"/>
          <w:sz w:val="22"/>
          <w:szCs w:val="22"/>
          <w:lang w:val="ro-RO"/>
        </w:rPr>
        <w:t xml:space="preserve"> = 1,3 x Q</w:t>
      </w:r>
      <w:r w:rsidRPr="00F750F0">
        <w:rPr>
          <w:rFonts w:asciiTheme="minorHAnsi" w:hAnsiTheme="minorHAnsi"/>
          <w:sz w:val="22"/>
          <w:szCs w:val="22"/>
          <w:vertAlign w:val="subscript"/>
          <w:lang w:val="ro-RO"/>
        </w:rPr>
        <w:t>zimed</w:t>
      </w:r>
      <w:r w:rsidRPr="00F750F0">
        <w:rPr>
          <w:rFonts w:asciiTheme="minorHAnsi" w:hAnsiTheme="minorHAnsi"/>
          <w:sz w:val="22"/>
          <w:szCs w:val="22"/>
          <w:lang w:val="ro-RO"/>
        </w:rPr>
        <w:t xml:space="preserve"> = 0,78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/zi = 0,0092 l /s.</w:t>
      </w:r>
    </w:p>
    <w:p w:rsidR="00D223A8"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orarmax</w:t>
      </w:r>
      <w:r w:rsidRPr="00F750F0">
        <w:rPr>
          <w:rFonts w:asciiTheme="minorHAnsi" w:hAnsiTheme="minorHAnsi"/>
          <w:sz w:val="22"/>
          <w:szCs w:val="22"/>
          <w:lang w:val="ro-RO"/>
        </w:rPr>
        <w:t xml:space="preserve"> = 2,8 x Q</w:t>
      </w:r>
      <w:r w:rsidRPr="00F750F0">
        <w:rPr>
          <w:rFonts w:asciiTheme="minorHAnsi" w:hAnsiTheme="minorHAnsi"/>
          <w:sz w:val="22"/>
          <w:szCs w:val="22"/>
          <w:vertAlign w:val="subscript"/>
          <w:lang w:val="ro-RO"/>
        </w:rPr>
        <w:t>zimax</w:t>
      </w:r>
      <w:r w:rsidRPr="00F750F0">
        <w:rPr>
          <w:rFonts w:asciiTheme="minorHAnsi" w:hAnsiTheme="minorHAnsi"/>
          <w:sz w:val="22"/>
          <w:szCs w:val="22"/>
          <w:lang w:val="ro-RO"/>
        </w:rPr>
        <w:t xml:space="preserve"> /24 = 0,091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/h.</w:t>
      </w:r>
    </w:p>
    <w:p w:rsidR="00D223A8" w:rsidRPr="00F750F0" w:rsidRDefault="00D223A8" w:rsidP="00D223A8">
      <w:pPr>
        <w:jc w:val="both"/>
        <w:rPr>
          <w:rFonts w:asciiTheme="minorHAnsi" w:hAnsiTheme="minorHAnsi"/>
          <w:sz w:val="22"/>
          <w:szCs w:val="22"/>
          <w:lang w:val="ro-RO"/>
        </w:rPr>
      </w:pPr>
    </w:p>
    <w:p w:rsidR="00361D71"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Asigurarea necesarului de apă se va realiza prin extinderea reţelei localităţii. Această extindere de reţea va asigura şi alimentarea hidranţilor de incendiu exteriori ce vor fi poziţionaţi pe aceasta, pentru stingerea unui eventual incendiu în zona studiată.</w:t>
      </w:r>
    </w:p>
    <w:p w:rsidR="00D223A8" w:rsidRPr="00D223A8" w:rsidRDefault="00D223A8" w:rsidP="00D223A8">
      <w:pPr>
        <w:jc w:val="both"/>
        <w:rPr>
          <w:rFonts w:asciiTheme="minorHAnsi" w:hAnsiTheme="minorHAnsi"/>
          <w:sz w:val="22"/>
          <w:szCs w:val="22"/>
          <w:lang w:val="ro-RO"/>
        </w:rPr>
      </w:pPr>
    </w:p>
    <w:p w:rsidR="004A4BF4" w:rsidRPr="00D76C94" w:rsidRDefault="004A4BF4" w:rsidP="004A4BF4">
      <w:pPr>
        <w:pStyle w:val="NoSpacing"/>
        <w:rPr>
          <w:b/>
        </w:rPr>
      </w:pPr>
      <w:r w:rsidRPr="00D76C94">
        <w:rPr>
          <w:b/>
        </w:rPr>
        <w:t>Canalizarea apelor uz</w:t>
      </w:r>
      <w:r w:rsidR="008E7BB4">
        <w:rPr>
          <w:b/>
        </w:rPr>
        <w:t xml:space="preserve">ate menajere </w:t>
      </w:r>
    </w:p>
    <w:p w:rsidR="004A4BF4" w:rsidRPr="004A4BF4" w:rsidRDefault="004A4BF4" w:rsidP="00EB58DE">
      <w:pPr>
        <w:pStyle w:val="NoSpacing"/>
        <w:jc w:val="both"/>
      </w:pPr>
      <w:r w:rsidRPr="004A4BF4">
        <w:t>Sistemul de canalizare din zona de locuinte situata pe strada Bela Lugosi este de</w:t>
      </w:r>
      <w:r w:rsidR="00306E2A">
        <w:t xml:space="preserve"> tip unitar.</w:t>
      </w:r>
    </w:p>
    <w:p w:rsidR="004A4BF4" w:rsidRPr="004A4BF4" w:rsidRDefault="004A4BF4" w:rsidP="00EB58DE">
      <w:pPr>
        <w:pStyle w:val="NoSpacing"/>
        <w:jc w:val="both"/>
      </w:pPr>
      <w:r w:rsidRPr="004A4BF4">
        <w:t>Canalizarea menajera se va racorda la sistemul centralizat de canalizare menajera al municipiului Timisoara.</w:t>
      </w:r>
      <w:r w:rsidR="00D76C94">
        <w:t xml:space="preserve"> </w:t>
      </w:r>
      <w:r w:rsidRPr="004A4BF4">
        <w:t xml:space="preserve">(aflat in administrarea </w:t>
      </w:r>
      <w:r w:rsidR="000F78D8" w:rsidRPr="004A4BF4">
        <w:t xml:space="preserve">S.C. AQUATIM S.A. </w:t>
      </w:r>
      <w:r w:rsidRPr="004A4BF4">
        <w:t>si existent pe str. Bela Lugosi).</w:t>
      </w:r>
    </w:p>
    <w:p w:rsidR="004A4BF4" w:rsidRDefault="004A4BF4" w:rsidP="00EB58DE">
      <w:pPr>
        <w:pStyle w:val="NoSpacing"/>
        <w:spacing w:after="240"/>
        <w:jc w:val="both"/>
      </w:pPr>
      <w:r w:rsidRPr="004A4BF4">
        <w:t>Pentru racordarea incintei la canalizarea existenta pe str. Bela Lugosi se propune realizarea unui racord de</w:t>
      </w:r>
      <w:r w:rsidR="00D76C94">
        <w:t xml:space="preserve"> </w:t>
      </w:r>
      <w:r w:rsidRPr="004A4BF4">
        <w:t>canalizare, iar la cca. 1 m de limita de proprietate se va prevedea un camin de racord.</w:t>
      </w:r>
    </w:p>
    <w:p w:rsidR="00361D71" w:rsidRPr="00361D71" w:rsidRDefault="00361D71" w:rsidP="00361D71">
      <w:pPr>
        <w:numPr>
          <w:ilvl w:val="0"/>
          <w:numId w:val="9"/>
        </w:numPr>
        <w:jc w:val="both"/>
        <w:rPr>
          <w:rFonts w:asciiTheme="minorHAnsi" w:hAnsiTheme="minorHAnsi"/>
          <w:sz w:val="22"/>
          <w:szCs w:val="22"/>
          <w:lang w:val="ro-RO"/>
        </w:rPr>
      </w:pPr>
      <w:r w:rsidRPr="00CE6DD0">
        <w:rPr>
          <w:rFonts w:asciiTheme="minorHAnsi" w:hAnsiTheme="minorHAnsi"/>
          <w:sz w:val="22"/>
          <w:szCs w:val="22"/>
          <w:lang w:val="ro-RO"/>
        </w:rPr>
        <w:t>Situaţia existentă.</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b/>
        <w:t>În prezent  exista o retea de canalizare menajeră pe strada Bela Lugosi din PVC – KG</w:t>
      </w:r>
      <w:r w:rsidRPr="00CE6DD0">
        <w:rPr>
          <w:rFonts w:asciiTheme="minorHAnsi" w:hAnsiTheme="minorHAnsi"/>
          <w:color w:val="000000"/>
          <w:sz w:val="22"/>
          <w:szCs w:val="22"/>
          <w:lang w:val="ro-RO"/>
        </w:rPr>
        <w:t>, având diametrul de 400 mm.</w:t>
      </w:r>
    </w:p>
    <w:p w:rsidR="00361D71" w:rsidRPr="00361D71" w:rsidRDefault="00361D71" w:rsidP="00361D71">
      <w:pPr>
        <w:numPr>
          <w:ilvl w:val="0"/>
          <w:numId w:val="9"/>
        </w:numPr>
        <w:jc w:val="both"/>
        <w:rPr>
          <w:rFonts w:asciiTheme="minorHAnsi" w:hAnsiTheme="minorHAnsi"/>
          <w:sz w:val="22"/>
          <w:szCs w:val="22"/>
          <w:lang w:val="ro-RO"/>
        </w:rPr>
      </w:pPr>
      <w:r w:rsidRPr="00CE6DD0">
        <w:rPr>
          <w:rFonts w:asciiTheme="minorHAnsi" w:hAnsiTheme="minorHAnsi"/>
          <w:sz w:val="22"/>
          <w:szCs w:val="22"/>
          <w:lang w:val="ro-RO"/>
        </w:rPr>
        <w:t>Situaţia propusă.</w:t>
      </w:r>
    </w:p>
    <w:p w:rsidR="00361D71" w:rsidRPr="00CE6DD0" w:rsidRDefault="00361D71" w:rsidP="00361D71">
      <w:pPr>
        <w:ind w:firstLine="720"/>
        <w:jc w:val="both"/>
        <w:rPr>
          <w:rFonts w:asciiTheme="minorHAnsi" w:hAnsiTheme="minorHAnsi"/>
          <w:sz w:val="22"/>
          <w:szCs w:val="22"/>
          <w:lang w:val="ro-RO"/>
        </w:rPr>
      </w:pPr>
      <w:r w:rsidRPr="00CE6DD0">
        <w:rPr>
          <w:rFonts w:asciiTheme="minorHAnsi" w:hAnsiTheme="minorHAnsi"/>
          <w:sz w:val="22"/>
          <w:szCs w:val="22"/>
          <w:lang w:val="ro-RO"/>
        </w:rPr>
        <w:t>Canalizarea propusă pentru PUZ – ul studiat se va face în sistem separativ (canalizarea apelor uzate menajere separat de canalizarea apelor pluviale).</w:t>
      </w:r>
    </w:p>
    <w:p w:rsidR="00361D71" w:rsidRPr="00361D71" w:rsidRDefault="00361D71" w:rsidP="00361D71">
      <w:pPr>
        <w:jc w:val="both"/>
        <w:rPr>
          <w:rFonts w:asciiTheme="minorHAnsi" w:hAnsiTheme="minorHAnsi"/>
          <w:snapToGrid w:val="0"/>
          <w:color w:val="000000"/>
          <w:sz w:val="22"/>
          <w:szCs w:val="22"/>
          <w:lang w:val="ro-RO"/>
        </w:rPr>
      </w:pPr>
      <w:r w:rsidRPr="00CE6DD0">
        <w:rPr>
          <w:rFonts w:asciiTheme="minorHAnsi" w:hAnsiTheme="minorHAnsi"/>
          <w:sz w:val="22"/>
          <w:szCs w:val="22"/>
          <w:lang w:val="ro-RO"/>
        </w:rPr>
        <w:tab/>
        <w:t>Reteaua de canalizare existenta din PVC – KG</w:t>
      </w:r>
      <w:r w:rsidRPr="00CE6DD0">
        <w:rPr>
          <w:rFonts w:asciiTheme="minorHAnsi" w:hAnsiTheme="minorHAnsi"/>
          <w:color w:val="000000"/>
          <w:sz w:val="22"/>
          <w:szCs w:val="22"/>
          <w:lang w:val="ro-RO"/>
        </w:rPr>
        <w:t>, având diametrul de 400 mm</w:t>
      </w:r>
      <w:r w:rsidRPr="00CE6DD0">
        <w:rPr>
          <w:rFonts w:asciiTheme="minorHAnsi" w:hAnsiTheme="minorHAnsi"/>
          <w:sz w:val="22"/>
          <w:szCs w:val="22"/>
          <w:lang w:val="ro-RO"/>
        </w:rPr>
        <w:t xml:space="preserve">  pe  strada Bela Lugosi  poate sa asigure racordul din PVC 160mm pentru obiectivul studiat.</w:t>
      </w:r>
      <w:r w:rsidRPr="00CE6DD0">
        <w:rPr>
          <w:rFonts w:asciiTheme="minorHAnsi" w:hAnsiTheme="minorHAnsi"/>
          <w:snapToGrid w:val="0"/>
          <w:sz w:val="22"/>
          <w:szCs w:val="22"/>
          <w:lang w:val="ro-RO"/>
        </w:rPr>
        <w:t xml:space="preserve"> </w:t>
      </w:r>
    </w:p>
    <w:p w:rsidR="00361D71" w:rsidRPr="00CE6DD0" w:rsidRDefault="00361D71" w:rsidP="00361D71">
      <w:pPr>
        <w:ind w:firstLine="720"/>
        <w:jc w:val="both"/>
        <w:rPr>
          <w:rFonts w:asciiTheme="minorHAnsi" w:hAnsiTheme="minorHAnsi"/>
          <w:snapToGrid w:val="0"/>
          <w:sz w:val="22"/>
          <w:szCs w:val="22"/>
          <w:lang w:val="ro-RO"/>
        </w:rPr>
      </w:pPr>
      <w:r w:rsidRPr="00CE6DD0">
        <w:rPr>
          <w:rFonts w:asciiTheme="minorHAnsi" w:hAnsiTheme="minorHAnsi"/>
          <w:snapToGrid w:val="0"/>
          <w:color w:val="000000"/>
          <w:sz w:val="22"/>
          <w:szCs w:val="22"/>
          <w:lang w:val="ro-RO"/>
        </w:rPr>
        <w:t>Pe traseul</w:t>
      </w:r>
      <w:r w:rsidRPr="00CE6DD0">
        <w:rPr>
          <w:rFonts w:asciiTheme="minorHAnsi" w:hAnsiTheme="minorHAnsi"/>
          <w:snapToGrid w:val="0"/>
          <w:sz w:val="22"/>
          <w:szCs w:val="22"/>
          <w:lang w:val="ro-RO"/>
        </w:rPr>
        <w:t xml:space="preserve"> reţelelei de canalizare sunt amplasate cămine de vizitare şi intersecţie cu un diametru de minim 1 m.</w:t>
      </w:r>
    </w:p>
    <w:p w:rsidR="00361D71" w:rsidRPr="00CE6DD0" w:rsidRDefault="00361D71" w:rsidP="00361D71">
      <w:pPr>
        <w:jc w:val="both"/>
        <w:rPr>
          <w:rFonts w:asciiTheme="minorHAnsi" w:hAnsiTheme="minorHAnsi"/>
          <w:snapToGrid w:val="0"/>
          <w:sz w:val="22"/>
          <w:szCs w:val="22"/>
          <w:lang w:val="ro-RO"/>
        </w:rPr>
      </w:pPr>
      <w:r w:rsidRPr="00CE6DD0">
        <w:rPr>
          <w:rFonts w:asciiTheme="minorHAnsi" w:hAnsiTheme="minorHAnsi"/>
          <w:snapToGrid w:val="0"/>
          <w:sz w:val="22"/>
          <w:szCs w:val="22"/>
          <w:lang w:val="ro-RO"/>
        </w:rPr>
        <w:tab/>
        <w:t>Căminele de vizitare permit accesul la canale în scopul supravegherii şi întreţinerii acestora, pentru curăţirea şi evacuarea depunerilor sau pentru controlul cantitativ sau calitativ al apelor.</w:t>
      </w:r>
    </w:p>
    <w:p w:rsidR="00361D71" w:rsidRDefault="00361D71" w:rsidP="00361D71">
      <w:pPr>
        <w:jc w:val="both"/>
        <w:rPr>
          <w:rFonts w:asciiTheme="minorHAnsi" w:hAnsiTheme="minorHAnsi"/>
          <w:snapToGrid w:val="0"/>
          <w:sz w:val="22"/>
          <w:szCs w:val="22"/>
          <w:lang w:val="ro-RO"/>
        </w:rPr>
      </w:pPr>
      <w:r w:rsidRPr="00CE6DD0">
        <w:rPr>
          <w:rFonts w:asciiTheme="minorHAnsi" w:hAnsiTheme="minorHAnsi"/>
          <w:snapToGrid w:val="0"/>
          <w:sz w:val="22"/>
          <w:szCs w:val="22"/>
          <w:lang w:val="ro-RO"/>
        </w:rPr>
        <w:tab/>
        <w:t>Căminele de vizitare vor fi realizate din elemente prefabricate din beton având etanşare cu garnitură de cauciuc. Ele sunt acoperite cu capace de fontă carosabile.</w:t>
      </w:r>
    </w:p>
    <w:p w:rsidR="00D223A8" w:rsidRPr="00CE6DD0" w:rsidRDefault="00D223A8" w:rsidP="00361D71">
      <w:pPr>
        <w:jc w:val="both"/>
        <w:rPr>
          <w:rFonts w:asciiTheme="minorHAnsi" w:hAnsiTheme="minorHAnsi"/>
          <w:snapToGrid w:val="0"/>
          <w:sz w:val="22"/>
          <w:szCs w:val="22"/>
          <w:lang w:val="ro-RO"/>
        </w:rPr>
      </w:pPr>
    </w:p>
    <w:p w:rsidR="00D223A8" w:rsidRPr="00F750F0" w:rsidRDefault="00D223A8" w:rsidP="00D223A8">
      <w:pPr>
        <w:jc w:val="center"/>
        <w:rPr>
          <w:rFonts w:asciiTheme="minorHAnsi" w:hAnsiTheme="minorHAnsi"/>
          <w:sz w:val="22"/>
          <w:szCs w:val="22"/>
          <w:u w:val="single"/>
          <w:lang w:val="ro-RO"/>
        </w:rPr>
      </w:pPr>
      <w:r w:rsidRPr="00F750F0">
        <w:rPr>
          <w:rFonts w:asciiTheme="minorHAnsi" w:hAnsiTheme="minorHAnsi"/>
          <w:sz w:val="22"/>
          <w:szCs w:val="22"/>
          <w:u w:val="single"/>
          <w:lang w:val="ro-RO"/>
        </w:rPr>
        <w:t>Debitele de calcul pentru canalizare menajeră.</w:t>
      </w:r>
    </w:p>
    <w:p w:rsidR="00D223A8" w:rsidRPr="00F750F0" w:rsidRDefault="00D223A8" w:rsidP="00D223A8">
      <w:pPr>
        <w:jc w:val="both"/>
        <w:rPr>
          <w:rFonts w:asciiTheme="minorHAnsi" w:hAnsiTheme="minorHAnsi"/>
          <w:sz w:val="22"/>
          <w:szCs w:val="22"/>
          <w:lang w:val="ro-RO"/>
        </w:rPr>
      </w:pP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uz zimed</w:t>
      </w:r>
      <w:r w:rsidRPr="00F750F0">
        <w:rPr>
          <w:rFonts w:asciiTheme="minorHAnsi" w:hAnsiTheme="minorHAnsi"/>
          <w:sz w:val="22"/>
          <w:szCs w:val="22"/>
          <w:lang w:val="ro-RO"/>
        </w:rPr>
        <w:t xml:space="preserve"> = 1 x Q</w:t>
      </w:r>
      <w:r w:rsidRPr="00F750F0">
        <w:rPr>
          <w:rFonts w:asciiTheme="minorHAnsi" w:hAnsiTheme="minorHAnsi"/>
          <w:sz w:val="22"/>
          <w:szCs w:val="22"/>
          <w:vertAlign w:val="subscript"/>
          <w:lang w:val="ro-RO"/>
        </w:rPr>
        <w:t>zimed</w:t>
      </w:r>
      <w:r w:rsidRPr="00F750F0">
        <w:rPr>
          <w:rFonts w:asciiTheme="minorHAnsi" w:hAnsiTheme="minorHAnsi"/>
          <w:sz w:val="22"/>
          <w:szCs w:val="22"/>
          <w:lang w:val="ro-RO"/>
        </w:rPr>
        <w:t xml:space="preserve"> = 0,60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/zi = 0,007 l /s.</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uz zimax</w:t>
      </w:r>
      <w:r w:rsidRPr="00F750F0">
        <w:rPr>
          <w:rFonts w:asciiTheme="minorHAnsi" w:hAnsiTheme="minorHAnsi"/>
          <w:sz w:val="22"/>
          <w:szCs w:val="22"/>
          <w:lang w:val="ro-RO"/>
        </w:rPr>
        <w:t xml:space="preserve"> = 1 x Q</w:t>
      </w:r>
      <w:r w:rsidRPr="00F750F0">
        <w:rPr>
          <w:rFonts w:asciiTheme="minorHAnsi" w:hAnsiTheme="minorHAnsi"/>
          <w:sz w:val="22"/>
          <w:szCs w:val="22"/>
          <w:vertAlign w:val="subscript"/>
          <w:lang w:val="ro-RO"/>
        </w:rPr>
        <w:t>zimax</w:t>
      </w:r>
      <w:r w:rsidRPr="00F750F0">
        <w:rPr>
          <w:rFonts w:asciiTheme="minorHAnsi" w:hAnsiTheme="minorHAnsi"/>
          <w:sz w:val="22"/>
          <w:szCs w:val="22"/>
          <w:lang w:val="ro-RO"/>
        </w:rPr>
        <w:t xml:space="preserve"> = 0,78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/zi = 0,0092 l /s.</w:t>
      </w:r>
    </w:p>
    <w:p w:rsidR="00D223A8" w:rsidRPr="00F750F0" w:rsidRDefault="00D223A8" w:rsidP="00D223A8">
      <w:pPr>
        <w:jc w:val="both"/>
        <w:rPr>
          <w:rFonts w:asciiTheme="minorHAnsi" w:hAnsiTheme="minorHAnsi"/>
          <w:sz w:val="22"/>
          <w:szCs w:val="22"/>
          <w:lang w:val="ro-RO"/>
        </w:rPr>
      </w:pPr>
      <w:r w:rsidRPr="00F750F0">
        <w:rPr>
          <w:rFonts w:asciiTheme="minorHAnsi" w:hAnsiTheme="minorHAnsi"/>
          <w:sz w:val="22"/>
          <w:szCs w:val="22"/>
          <w:lang w:val="ro-RO"/>
        </w:rPr>
        <w:tab/>
        <w:t>Q</w:t>
      </w:r>
      <w:r w:rsidRPr="00F750F0">
        <w:rPr>
          <w:rFonts w:asciiTheme="minorHAnsi" w:hAnsiTheme="minorHAnsi"/>
          <w:sz w:val="22"/>
          <w:szCs w:val="22"/>
          <w:vertAlign w:val="subscript"/>
          <w:lang w:val="ro-RO"/>
        </w:rPr>
        <w:t>uz orarmax</w:t>
      </w:r>
      <w:r w:rsidRPr="00F750F0">
        <w:rPr>
          <w:rFonts w:asciiTheme="minorHAnsi" w:hAnsiTheme="minorHAnsi"/>
          <w:sz w:val="22"/>
          <w:szCs w:val="22"/>
          <w:lang w:val="ro-RO"/>
        </w:rPr>
        <w:t xml:space="preserve"> = 1 x Q</w:t>
      </w:r>
      <w:r w:rsidRPr="00F750F0">
        <w:rPr>
          <w:rFonts w:asciiTheme="minorHAnsi" w:hAnsiTheme="minorHAnsi"/>
          <w:sz w:val="22"/>
          <w:szCs w:val="22"/>
          <w:vertAlign w:val="subscript"/>
          <w:lang w:val="ro-RO"/>
        </w:rPr>
        <w:t>orarmax</w:t>
      </w:r>
      <w:r w:rsidRPr="00F750F0">
        <w:rPr>
          <w:rFonts w:asciiTheme="minorHAnsi" w:hAnsiTheme="minorHAnsi"/>
          <w:sz w:val="22"/>
          <w:szCs w:val="22"/>
          <w:lang w:val="ro-RO"/>
        </w:rPr>
        <w:t xml:space="preserve"> = 0,091 m</w:t>
      </w:r>
      <w:r w:rsidRPr="00F750F0">
        <w:rPr>
          <w:rFonts w:asciiTheme="minorHAnsi" w:hAnsiTheme="minorHAnsi"/>
          <w:sz w:val="22"/>
          <w:szCs w:val="22"/>
          <w:vertAlign w:val="superscript"/>
          <w:lang w:val="ro-RO"/>
        </w:rPr>
        <w:t>3</w:t>
      </w:r>
      <w:r w:rsidRPr="00F750F0">
        <w:rPr>
          <w:rFonts w:asciiTheme="minorHAnsi" w:hAnsiTheme="minorHAnsi"/>
          <w:sz w:val="22"/>
          <w:szCs w:val="22"/>
          <w:lang w:val="ro-RO"/>
        </w:rPr>
        <w:t xml:space="preserve"> /h.</w:t>
      </w:r>
    </w:p>
    <w:p w:rsidR="00361D71" w:rsidRPr="004A4BF4" w:rsidRDefault="00361D71" w:rsidP="00EB58DE">
      <w:pPr>
        <w:pStyle w:val="NoSpacing"/>
        <w:spacing w:after="240"/>
        <w:jc w:val="both"/>
      </w:pPr>
    </w:p>
    <w:p w:rsidR="004A4BF4" w:rsidRPr="00D76C94" w:rsidRDefault="004A4BF4" w:rsidP="004A4BF4">
      <w:pPr>
        <w:pStyle w:val="NoSpacing"/>
        <w:rPr>
          <w:b/>
        </w:rPr>
      </w:pPr>
      <w:r w:rsidRPr="00D76C94">
        <w:rPr>
          <w:b/>
        </w:rPr>
        <w:t>Canalizarea ape</w:t>
      </w:r>
      <w:r w:rsidR="008E7BB4">
        <w:rPr>
          <w:b/>
        </w:rPr>
        <w:t xml:space="preserve">lor pluviale </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color w:val="000000"/>
          <w:sz w:val="22"/>
          <w:szCs w:val="22"/>
          <w:lang w:val="ro-RO"/>
        </w:rPr>
        <w:tab/>
        <w:t xml:space="preserve">Apele pluviale de pe platformele betonate, drumuri şi trotuare vor fi colectate prin intermediul rigolelor stradale, trecute printr-un decantor – separator de </w:t>
      </w:r>
      <w:r w:rsidRPr="00CE6DD0">
        <w:rPr>
          <w:rFonts w:asciiTheme="minorHAnsi" w:hAnsiTheme="minorHAnsi"/>
          <w:sz w:val="22"/>
          <w:szCs w:val="22"/>
          <w:lang w:val="ro-RO"/>
        </w:rPr>
        <w:t>hidrocarburi şi dirijate spre un bazin de retenţie montat subteran, propuse conform planşelor anexate. Bazinul de retenţie va avea un volum de 3 m</w:t>
      </w:r>
      <w:r w:rsidRPr="00CE6DD0">
        <w:rPr>
          <w:rFonts w:asciiTheme="minorHAnsi" w:hAnsiTheme="minorHAnsi"/>
          <w:sz w:val="22"/>
          <w:szCs w:val="22"/>
          <w:vertAlign w:val="superscript"/>
          <w:lang w:val="ro-RO"/>
        </w:rPr>
        <w:t>3</w:t>
      </w:r>
      <w:r w:rsidRPr="00CE6DD0">
        <w:rPr>
          <w:rFonts w:asciiTheme="minorHAnsi" w:hAnsiTheme="minorHAnsi"/>
          <w:sz w:val="22"/>
          <w:szCs w:val="22"/>
          <w:lang w:val="ro-RO"/>
        </w:rPr>
        <w:t xml:space="preserve">. </w:t>
      </w:r>
      <w:r w:rsidRPr="00CE6DD0">
        <w:rPr>
          <w:rFonts w:asciiTheme="minorHAnsi" w:hAnsiTheme="minorHAnsi"/>
          <w:color w:val="000000"/>
          <w:sz w:val="22"/>
          <w:szCs w:val="22"/>
          <w:lang w:val="ro-RO"/>
        </w:rPr>
        <w:t>Din acest bazin, apele pluviale vor fi utilizate pentru întreţinerea spaţiilor verzi, solutie adoptata deoarece in zona nu exista canal de desecare iar surplusul va fi descărcat controlat, gravitaţional sau prin pompare în rigola stradala la 45 minute dupa oprirea ploii, conform planşelor anexate.</w:t>
      </w:r>
    </w:p>
    <w:p w:rsidR="00361D71" w:rsidRPr="00CE6DD0"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b/>
        <w:t>Rezultă volumul de apă pluvială colectat la o ploaie:</w:t>
      </w:r>
    </w:p>
    <w:p w:rsidR="00361D71" w:rsidRPr="00CE6DD0" w:rsidRDefault="00361D71" w:rsidP="00361D71">
      <w:pPr>
        <w:jc w:val="center"/>
        <w:rPr>
          <w:rFonts w:asciiTheme="minorHAnsi" w:hAnsiTheme="minorHAnsi"/>
          <w:sz w:val="22"/>
          <w:szCs w:val="22"/>
          <w:lang w:val="ro-RO"/>
        </w:rPr>
      </w:pPr>
      <w:r w:rsidRPr="00CE6DD0">
        <w:rPr>
          <w:rFonts w:asciiTheme="minorHAnsi" w:hAnsiTheme="minorHAnsi"/>
          <w:sz w:val="22"/>
          <w:szCs w:val="22"/>
          <w:lang w:val="ro-RO"/>
        </w:rPr>
        <w:t>V</w:t>
      </w:r>
      <w:r w:rsidRPr="00CE6DD0">
        <w:rPr>
          <w:rFonts w:asciiTheme="minorHAnsi" w:hAnsiTheme="minorHAnsi"/>
          <w:sz w:val="22"/>
          <w:szCs w:val="22"/>
          <w:vertAlign w:val="subscript"/>
          <w:lang w:val="ro-RO"/>
        </w:rPr>
        <w:t>colectat</w:t>
      </w:r>
      <w:r w:rsidRPr="00CE6DD0">
        <w:rPr>
          <w:rFonts w:asciiTheme="minorHAnsi" w:hAnsiTheme="minorHAnsi"/>
          <w:sz w:val="22"/>
          <w:szCs w:val="22"/>
          <w:lang w:val="ro-RO"/>
        </w:rPr>
        <w:t xml:space="preserve"> = 3 m</w:t>
      </w:r>
      <w:r w:rsidRPr="00CE6DD0">
        <w:rPr>
          <w:rFonts w:asciiTheme="minorHAnsi" w:hAnsiTheme="minorHAnsi"/>
          <w:sz w:val="22"/>
          <w:szCs w:val="22"/>
          <w:vertAlign w:val="superscript"/>
          <w:lang w:val="ro-RO"/>
        </w:rPr>
        <w:t>3</w:t>
      </w:r>
      <w:r w:rsidRPr="00CE6DD0">
        <w:rPr>
          <w:rFonts w:asciiTheme="minorHAnsi" w:hAnsiTheme="minorHAnsi"/>
          <w:sz w:val="22"/>
          <w:szCs w:val="22"/>
          <w:lang w:val="ro-RO"/>
        </w:rPr>
        <w:t>.</w:t>
      </w:r>
    </w:p>
    <w:p w:rsidR="00361D71" w:rsidRPr="00CE6DD0" w:rsidRDefault="00361D71" w:rsidP="00361D71">
      <w:pPr>
        <w:jc w:val="both"/>
        <w:rPr>
          <w:rFonts w:asciiTheme="minorHAnsi" w:hAnsiTheme="minorHAnsi"/>
          <w:color w:val="000000"/>
          <w:sz w:val="22"/>
          <w:szCs w:val="22"/>
          <w:lang w:val="ro-RO"/>
        </w:rPr>
      </w:pPr>
      <w:r w:rsidRPr="00CE6DD0">
        <w:rPr>
          <w:rFonts w:asciiTheme="minorHAnsi" w:hAnsiTheme="minorHAnsi"/>
          <w:color w:val="000000"/>
          <w:sz w:val="22"/>
          <w:szCs w:val="22"/>
          <w:lang w:val="ro-RO"/>
        </w:rPr>
        <w:tab/>
        <w:t>Volumul de apă pluvială colectat anual este:</w:t>
      </w:r>
    </w:p>
    <w:p w:rsidR="00361D71" w:rsidRPr="00CE6DD0" w:rsidRDefault="00361D71" w:rsidP="00361D71">
      <w:pPr>
        <w:jc w:val="center"/>
        <w:rPr>
          <w:rFonts w:asciiTheme="minorHAnsi" w:hAnsiTheme="minorHAnsi"/>
          <w:sz w:val="22"/>
          <w:szCs w:val="22"/>
          <w:lang w:val="ro-RO"/>
        </w:rPr>
      </w:pPr>
      <w:r w:rsidRPr="00CE6DD0">
        <w:rPr>
          <w:rFonts w:asciiTheme="minorHAnsi" w:hAnsiTheme="minorHAnsi"/>
          <w:color w:val="000000"/>
          <w:sz w:val="22"/>
          <w:szCs w:val="22"/>
          <w:lang w:val="ro-RO"/>
        </w:rPr>
        <w:t>V</w:t>
      </w:r>
      <w:r w:rsidRPr="00CE6DD0">
        <w:rPr>
          <w:rFonts w:asciiTheme="minorHAnsi" w:hAnsiTheme="minorHAnsi"/>
          <w:color w:val="000000"/>
          <w:sz w:val="22"/>
          <w:szCs w:val="22"/>
          <w:vertAlign w:val="subscript"/>
          <w:lang w:val="ro-RO"/>
        </w:rPr>
        <w:t>anual</w:t>
      </w:r>
      <w:r w:rsidRPr="00CE6DD0">
        <w:rPr>
          <w:rFonts w:asciiTheme="minorHAnsi" w:hAnsiTheme="minorHAnsi"/>
          <w:color w:val="000000"/>
          <w:sz w:val="22"/>
          <w:szCs w:val="22"/>
          <w:lang w:val="ro-RO"/>
        </w:rPr>
        <w:t xml:space="preserve"> = 1827,000,000 m</w:t>
      </w:r>
      <w:r w:rsidRPr="00CE6DD0">
        <w:rPr>
          <w:rFonts w:asciiTheme="minorHAnsi" w:hAnsiTheme="minorHAnsi"/>
          <w:color w:val="000000"/>
          <w:sz w:val="22"/>
          <w:szCs w:val="22"/>
          <w:vertAlign w:val="superscript"/>
          <w:lang w:val="ro-RO"/>
        </w:rPr>
        <w:t>3</w:t>
      </w:r>
      <w:r w:rsidRPr="00CE6DD0">
        <w:rPr>
          <w:rFonts w:asciiTheme="minorHAnsi" w:hAnsiTheme="minorHAnsi"/>
          <w:color w:val="000000"/>
          <w:sz w:val="22"/>
          <w:szCs w:val="22"/>
          <w:lang w:val="ro-RO"/>
        </w:rPr>
        <w:t xml:space="preserve"> /an.</w:t>
      </w:r>
    </w:p>
    <w:p w:rsidR="00361D71" w:rsidRDefault="00361D71" w:rsidP="00361D71">
      <w:pPr>
        <w:jc w:val="both"/>
        <w:rPr>
          <w:rFonts w:asciiTheme="minorHAnsi" w:hAnsiTheme="minorHAnsi"/>
          <w:sz w:val="22"/>
          <w:szCs w:val="22"/>
          <w:lang w:val="ro-RO"/>
        </w:rPr>
      </w:pPr>
      <w:r w:rsidRPr="00CE6DD0">
        <w:rPr>
          <w:rFonts w:asciiTheme="minorHAnsi" w:hAnsiTheme="minorHAnsi"/>
          <w:sz w:val="22"/>
          <w:szCs w:val="22"/>
          <w:lang w:val="ro-RO"/>
        </w:rPr>
        <w:tab/>
        <w:t>La execuţie se vor respecta distanţele minime între utilităţi conform normelor în vigoare.</w:t>
      </w:r>
    </w:p>
    <w:p w:rsidR="00361D71" w:rsidRPr="00CE6DD0" w:rsidRDefault="00361D71" w:rsidP="00361D71">
      <w:pPr>
        <w:jc w:val="both"/>
        <w:rPr>
          <w:rFonts w:asciiTheme="minorHAnsi" w:hAnsiTheme="minorHAnsi"/>
          <w:color w:val="000000"/>
          <w:sz w:val="22"/>
          <w:szCs w:val="22"/>
          <w:lang w:val="ro-RO"/>
        </w:rPr>
      </w:pPr>
    </w:p>
    <w:p w:rsidR="00361D71" w:rsidRDefault="00361D71" w:rsidP="00EB58DE">
      <w:pPr>
        <w:pStyle w:val="NoSpacing"/>
        <w:spacing w:after="240"/>
        <w:jc w:val="both"/>
      </w:pPr>
      <w:r>
        <w:t>Apele de ploaie cazute pe</w:t>
      </w:r>
      <w:r w:rsidRPr="004A4BF4">
        <w:t xml:space="preserve"> zona verde se infiltreaza in teren</w:t>
      </w:r>
      <w:r>
        <w:t>ul</w:t>
      </w:r>
      <w:r w:rsidRPr="004A4BF4">
        <w:t xml:space="preserve"> liber sistematizat, fiind considerate conventional curate.</w:t>
      </w:r>
    </w:p>
    <w:p w:rsidR="00DC5ACC" w:rsidRDefault="00DC5ACC" w:rsidP="00EB58DE">
      <w:pPr>
        <w:pStyle w:val="NoSpacing"/>
        <w:spacing w:after="240"/>
        <w:jc w:val="both"/>
      </w:pPr>
    </w:p>
    <w:p w:rsidR="00DC5ACC" w:rsidRDefault="00DC5ACC" w:rsidP="00EB58DE">
      <w:pPr>
        <w:pStyle w:val="NoSpacing"/>
        <w:spacing w:after="240"/>
        <w:jc w:val="both"/>
      </w:pPr>
    </w:p>
    <w:p w:rsidR="00D223A8" w:rsidRPr="00F750F0" w:rsidRDefault="00D223A8" w:rsidP="00D223A8">
      <w:pPr>
        <w:jc w:val="center"/>
        <w:rPr>
          <w:rFonts w:asciiTheme="minorHAnsi" w:hAnsiTheme="minorHAnsi"/>
          <w:sz w:val="22"/>
          <w:szCs w:val="22"/>
          <w:u w:val="single"/>
          <w:lang w:val="ro-RO"/>
        </w:rPr>
      </w:pPr>
      <w:r w:rsidRPr="00F750F0">
        <w:rPr>
          <w:rFonts w:asciiTheme="minorHAnsi" w:hAnsiTheme="minorHAnsi"/>
          <w:sz w:val="22"/>
          <w:szCs w:val="22"/>
          <w:u w:val="single"/>
          <w:lang w:val="ro-RO"/>
        </w:rPr>
        <w:lastRenderedPageBreak/>
        <w:t>Debitele de calcul pentru apele pluviale.</w:t>
      </w:r>
    </w:p>
    <w:p w:rsidR="00D223A8" w:rsidRPr="00F750F0" w:rsidRDefault="00D223A8" w:rsidP="00D223A8">
      <w:pPr>
        <w:jc w:val="both"/>
        <w:rPr>
          <w:rFonts w:asciiTheme="minorHAnsi" w:hAnsiTheme="minorHAnsi"/>
          <w:sz w:val="22"/>
          <w:szCs w:val="22"/>
          <w:lang w:val="ro-RO"/>
        </w:rPr>
      </w:pP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Pentru calcularea debitului de ape pluviale se utilizează formula:</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t>Q</w:t>
      </w:r>
      <w:r w:rsidRPr="00F750F0">
        <w:rPr>
          <w:rFonts w:asciiTheme="minorHAnsi" w:hAnsiTheme="minorHAnsi"/>
          <w:color w:val="000000"/>
          <w:sz w:val="22"/>
          <w:szCs w:val="22"/>
          <w:vertAlign w:val="subscript"/>
          <w:lang w:val="ro-RO"/>
        </w:rPr>
        <w:t>m</w:t>
      </w:r>
      <w:r w:rsidRPr="00F750F0">
        <w:rPr>
          <w:rFonts w:asciiTheme="minorHAnsi" w:hAnsiTheme="minorHAnsi"/>
          <w:color w:val="000000"/>
          <w:sz w:val="22"/>
          <w:szCs w:val="22"/>
          <w:lang w:val="ro-RO"/>
        </w:rPr>
        <w:t xml:space="preserve"> = m x i x ΣS x Ø – unde;</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 xml:space="preserve">m – coeficient de reducere, care ţine seama de capacitatea de </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înmagazinare în timp a reţelei de canalizare;</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m = 0,8 deoarece durata de scurgere este mai mică de 40 minute.</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i – intensitatea normală a ploii de calcul;</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i = 140 l /s x ha – stabilit conform STAS 9470 – 73.</w:t>
      </w:r>
    </w:p>
    <w:p w:rsidR="00D223A8"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S – suprafaţa bazinului aferent secţiunii considerate în ha;</w:t>
      </w:r>
    </w:p>
    <w:p w:rsidR="00AA6683" w:rsidRPr="00F750F0" w:rsidRDefault="00AA6683" w:rsidP="00D223A8">
      <w:pPr>
        <w:jc w:val="both"/>
        <w:rPr>
          <w:rFonts w:asciiTheme="minorHAnsi" w:hAnsiTheme="minorHAnsi"/>
          <w:color w:val="000000"/>
          <w:sz w:val="22"/>
          <w:szCs w:val="22"/>
          <w:lang w:val="ro-RO"/>
        </w:rPr>
      </w:pP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S circulaţii = 0,029 ha;</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Ø – coeficient de scurgere corespunzător suprafeţei S.</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Ø = 0,85 – pentru circulaţii;</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Q</w:t>
      </w:r>
      <w:r w:rsidRPr="00F750F0">
        <w:rPr>
          <w:rFonts w:asciiTheme="minorHAnsi" w:hAnsiTheme="minorHAnsi"/>
          <w:color w:val="000000"/>
          <w:sz w:val="22"/>
          <w:szCs w:val="22"/>
          <w:vertAlign w:val="subscript"/>
          <w:lang w:val="ro-RO"/>
        </w:rPr>
        <w:t>m</w:t>
      </w:r>
      <w:r w:rsidRPr="00F750F0">
        <w:rPr>
          <w:rFonts w:asciiTheme="minorHAnsi" w:hAnsiTheme="minorHAnsi"/>
          <w:color w:val="000000"/>
          <w:sz w:val="22"/>
          <w:szCs w:val="22"/>
          <w:lang w:val="ro-RO"/>
        </w:rPr>
        <w:t xml:space="preserve"> = 0,8 x 140 x 0,029 x 0,85 = 2,76 l /s.</w:t>
      </w:r>
    </w:p>
    <w:p w:rsidR="00D223A8" w:rsidRPr="00F750F0" w:rsidRDefault="00D223A8" w:rsidP="00D223A8">
      <w:pPr>
        <w:jc w:val="both"/>
        <w:rPr>
          <w:rFonts w:asciiTheme="minorHAnsi" w:hAnsiTheme="minorHAnsi"/>
          <w:color w:val="000000"/>
          <w:sz w:val="22"/>
          <w:szCs w:val="22"/>
          <w:lang w:val="ro-RO"/>
        </w:rPr>
      </w:pP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t>Timpul teoretic a unei ploi la intensitate maximă este de:</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t</w:t>
      </w:r>
      <w:r w:rsidRPr="00F750F0">
        <w:rPr>
          <w:rFonts w:asciiTheme="minorHAnsi" w:hAnsiTheme="minorHAnsi"/>
          <w:color w:val="000000"/>
          <w:sz w:val="22"/>
          <w:szCs w:val="22"/>
          <w:vertAlign w:val="subscript"/>
          <w:lang w:val="ro-RO"/>
        </w:rPr>
        <w:t>p</w:t>
      </w:r>
      <w:r w:rsidRPr="00F750F0">
        <w:rPr>
          <w:rFonts w:asciiTheme="minorHAnsi" w:hAnsiTheme="minorHAnsi"/>
          <w:color w:val="000000"/>
          <w:sz w:val="22"/>
          <w:szCs w:val="22"/>
          <w:lang w:val="ro-RO"/>
        </w:rPr>
        <w:t xml:space="preserve"> = t</w:t>
      </w:r>
      <w:r w:rsidRPr="00F750F0">
        <w:rPr>
          <w:rFonts w:asciiTheme="minorHAnsi" w:hAnsiTheme="minorHAnsi"/>
          <w:color w:val="000000"/>
          <w:sz w:val="22"/>
          <w:szCs w:val="22"/>
          <w:vertAlign w:val="subscript"/>
          <w:lang w:val="ro-RO"/>
        </w:rPr>
        <w:t>cs</w:t>
      </w:r>
      <w:r w:rsidRPr="00F750F0">
        <w:rPr>
          <w:rFonts w:asciiTheme="minorHAnsi" w:hAnsiTheme="minorHAnsi"/>
          <w:color w:val="000000"/>
          <w:sz w:val="22"/>
          <w:szCs w:val="22"/>
          <w:lang w:val="ro-RO"/>
        </w:rPr>
        <w:t xml:space="preserve"> + L/60 x V</w:t>
      </w:r>
      <w:r w:rsidRPr="00F750F0">
        <w:rPr>
          <w:rFonts w:asciiTheme="minorHAnsi" w:hAnsiTheme="minorHAnsi"/>
          <w:color w:val="000000"/>
          <w:sz w:val="22"/>
          <w:szCs w:val="22"/>
          <w:vertAlign w:val="subscript"/>
          <w:lang w:val="ro-RO"/>
        </w:rPr>
        <w:t>i</w:t>
      </w:r>
      <w:r w:rsidRPr="00F750F0">
        <w:rPr>
          <w:rFonts w:asciiTheme="minorHAnsi" w:hAnsiTheme="minorHAnsi"/>
          <w:color w:val="000000"/>
          <w:sz w:val="22"/>
          <w:szCs w:val="22"/>
          <w:lang w:val="ro-RO"/>
        </w:rPr>
        <w:t xml:space="preserve"> = 12 + 270/42 = 18,42 min.</w:t>
      </w:r>
    </w:p>
    <w:p w:rsidR="00D223A8" w:rsidRPr="00F750F0" w:rsidRDefault="00D223A8" w:rsidP="00D223A8">
      <w:pPr>
        <w:jc w:val="both"/>
        <w:rPr>
          <w:rFonts w:asciiTheme="minorHAnsi" w:hAnsiTheme="minorHAnsi"/>
          <w:color w:val="000000"/>
          <w:sz w:val="22"/>
          <w:szCs w:val="22"/>
          <w:lang w:val="ro-RO"/>
        </w:rPr>
      </w:pP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t>Rezultă volumul de apă colectat la o ploaie:</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V</w:t>
      </w:r>
      <w:r w:rsidRPr="00F750F0">
        <w:rPr>
          <w:rFonts w:asciiTheme="minorHAnsi" w:hAnsiTheme="minorHAnsi"/>
          <w:color w:val="000000"/>
          <w:sz w:val="22"/>
          <w:szCs w:val="22"/>
          <w:vertAlign w:val="subscript"/>
          <w:lang w:val="ro-RO"/>
        </w:rPr>
        <w:t>colectat</w:t>
      </w:r>
      <w:r w:rsidRPr="00F750F0">
        <w:rPr>
          <w:rFonts w:asciiTheme="minorHAnsi" w:hAnsiTheme="minorHAnsi"/>
          <w:color w:val="000000"/>
          <w:sz w:val="22"/>
          <w:szCs w:val="22"/>
          <w:lang w:val="ro-RO"/>
        </w:rPr>
        <w:t xml:space="preserve"> = 2,76 x 18,42 x 60 /1.000 = 3,05 m</w:t>
      </w:r>
      <w:r w:rsidRPr="00F750F0">
        <w:rPr>
          <w:rFonts w:asciiTheme="minorHAnsi" w:hAnsiTheme="minorHAnsi"/>
          <w:color w:val="000000"/>
          <w:sz w:val="22"/>
          <w:szCs w:val="22"/>
          <w:vertAlign w:val="superscript"/>
          <w:lang w:val="ro-RO"/>
        </w:rPr>
        <w:t>3</w:t>
      </w:r>
      <w:r w:rsidRPr="00F750F0">
        <w:rPr>
          <w:rFonts w:asciiTheme="minorHAnsi" w:hAnsiTheme="minorHAnsi"/>
          <w:color w:val="000000"/>
          <w:sz w:val="22"/>
          <w:szCs w:val="22"/>
          <w:lang w:val="ro-RO"/>
        </w:rPr>
        <w:t xml:space="preserve">. </w:t>
      </w: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t>Se propune amplasarea a unui bazin de retenție, având capacitatea de 3 m</w:t>
      </w:r>
      <w:r w:rsidRPr="00F750F0">
        <w:rPr>
          <w:rFonts w:asciiTheme="minorHAnsi" w:hAnsiTheme="minorHAnsi"/>
          <w:color w:val="000000"/>
          <w:sz w:val="22"/>
          <w:szCs w:val="22"/>
          <w:vertAlign w:val="superscript"/>
          <w:lang w:val="ro-RO"/>
        </w:rPr>
        <w:t>3</w:t>
      </w:r>
      <w:r w:rsidRPr="00F750F0">
        <w:rPr>
          <w:rFonts w:asciiTheme="minorHAnsi" w:hAnsiTheme="minorHAnsi"/>
          <w:color w:val="000000"/>
          <w:sz w:val="22"/>
          <w:szCs w:val="22"/>
          <w:lang w:val="ro-RO"/>
        </w:rPr>
        <w:t>.</w:t>
      </w:r>
    </w:p>
    <w:p w:rsidR="00D223A8" w:rsidRPr="00F750F0" w:rsidRDefault="00D223A8" w:rsidP="00D223A8">
      <w:pPr>
        <w:jc w:val="both"/>
        <w:rPr>
          <w:rFonts w:asciiTheme="minorHAnsi" w:hAnsiTheme="minorHAnsi"/>
          <w:color w:val="000000"/>
          <w:sz w:val="22"/>
          <w:szCs w:val="22"/>
          <w:lang w:val="ro-RO"/>
        </w:rPr>
      </w:pPr>
    </w:p>
    <w:p w:rsidR="00D223A8" w:rsidRPr="00F750F0" w:rsidRDefault="00D223A8" w:rsidP="00D223A8">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t>Volumul de apă colectat anual este:</w:t>
      </w:r>
    </w:p>
    <w:p w:rsidR="00D223A8" w:rsidRDefault="00D223A8" w:rsidP="00AA6683">
      <w:pPr>
        <w:jc w:val="both"/>
        <w:rPr>
          <w:rFonts w:asciiTheme="minorHAnsi" w:hAnsiTheme="minorHAnsi"/>
          <w:color w:val="000000"/>
          <w:sz w:val="22"/>
          <w:szCs w:val="22"/>
          <w:lang w:val="ro-RO"/>
        </w:rPr>
      </w:pPr>
      <w:r w:rsidRPr="00F750F0">
        <w:rPr>
          <w:rFonts w:asciiTheme="minorHAnsi" w:hAnsiTheme="minorHAnsi"/>
          <w:color w:val="000000"/>
          <w:sz w:val="22"/>
          <w:szCs w:val="22"/>
          <w:lang w:val="ro-RO"/>
        </w:rPr>
        <w:tab/>
      </w:r>
      <w:r w:rsidRPr="00F750F0">
        <w:rPr>
          <w:rFonts w:asciiTheme="minorHAnsi" w:hAnsiTheme="minorHAnsi"/>
          <w:color w:val="000000"/>
          <w:sz w:val="22"/>
          <w:szCs w:val="22"/>
          <w:lang w:val="ro-RO"/>
        </w:rPr>
        <w:tab/>
        <w:t>V</w:t>
      </w:r>
      <w:r w:rsidRPr="00F750F0">
        <w:rPr>
          <w:rFonts w:asciiTheme="minorHAnsi" w:hAnsiTheme="minorHAnsi"/>
          <w:color w:val="000000"/>
          <w:sz w:val="22"/>
          <w:szCs w:val="22"/>
          <w:vertAlign w:val="subscript"/>
          <w:lang w:val="ro-RO"/>
        </w:rPr>
        <w:t>anual</w:t>
      </w:r>
      <w:r w:rsidRPr="00F750F0">
        <w:rPr>
          <w:rFonts w:asciiTheme="minorHAnsi" w:hAnsiTheme="minorHAnsi"/>
          <w:color w:val="000000"/>
          <w:sz w:val="22"/>
          <w:szCs w:val="22"/>
          <w:lang w:val="ro-RO"/>
        </w:rPr>
        <w:t xml:space="preserve"> = (630 mmH</w:t>
      </w:r>
      <w:r w:rsidRPr="00F750F0">
        <w:rPr>
          <w:rFonts w:asciiTheme="minorHAnsi" w:hAnsiTheme="minorHAnsi"/>
          <w:color w:val="000000"/>
          <w:sz w:val="22"/>
          <w:szCs w:val="22"/>
          <w:vertAlign w:val="subscript"/>
          <w:lang w:val="ro-RO"/>
        </w:rPr>
        <w:t>2</w:t>
      </w:r>
      <w:r w:rsidRPr="00F750F0">
        <w:rPr>
          <w:rFonts w:asciiTheme="minorHAnsi" w:hAnsiTheme="minorHAnsi"/>
          <w:color w:val="000000"/>
          <w:sz w:val="22"/>
          <w:szCs w:val="22"/>
          <w:lang w:val="ro-RO"/>
        </w:rPr>
        <w:t>O /an x 29 m</w:t>
      </w:r>
      <w:r w:rsidRPr="00F750F0">
        <w:rPr>
          <w:rFonts w:asciiTheme="minorHAnsi" w:hAnsiTheme="minorHAnsi"/>
          <w:color w:val="000000"/>
          <w:sz w:val="22"/>
          <w:szCs w:val="22"/>
          <w:vertAlign w:val="superscript"/>
          <w:lang w:val="ro-RO"/>
        </w:rPr>
        <w:t>2</w:t>
      </w:r>
      <w:r w:rsidRPr="00F750F0">
        <w:rPr>
          <w:rFonts w:asciiTheme="minorHAnsi" w:hAnsiTheme="minorHAnsi"/>
          <w:color w:val="000000"/>
          <w:sz w:val="22"/>
          <w:szCs w:val="22"/>
          <w:lang w:val="ro-RO"/>
        </w:rPr>
        <w:t>) /1.000 = 1827,000 m</w:t>
      </w:r>
      <w:r w:rsidRPr="00F750F0">
        <w:rPr>
          <w:rFonts w:asciiTheme="minorHAnsi" w:hAnsiTheme="minorHAnsi"/>
          <w:color w:val="000000"/>
          <w:sz w:val="22"/>
          <w:szCs w:val="22"/>
          <w:vertAlign w:val="superscript"/>
          <w:lang w:val="ro-RO"/>
        </w:rPr>
        <w:t>3</w:t>
      </w:r>
      <w:r w:rsidRPr="00F750F0">
        <w:rPr>
          <w:rFonts w:asciiTheme="minorHAnsi" w:hAnsiTheme="minorHAnsi"/>
          <w:color w:val="000000"/>
          <w:sz w:val="22"/>
          <w:szCs w:val="22"/>
          <w:lang w:val="ro-RO"/>
        </w:rPr>
        <w:t xml:space="preserve"> /an.</w:t>
      </w:r>
    </w:p>
    <w:p w:rsidR="00AA6683" w:rsidRPr="00AA6683" w:rsidRDefault="00AA6683" w:rsidP="00AA6683">
      <w:pPr>
        <w:jc w:val="both"/>
        <w:rPr>
          <w:rFonts w:asciiTheme="minorHAnsi" w:hAnsiTheme="minorHAnsi"/>
          <w:color w:val="000000"/>
          <w:sz w:val="22"/>
          <w:szCs w:val="22"/>
          <w:lang w:val="ro-RO"/>
        </w:rPr>
      </w:pPr>
    </w:p>
    <w:p w:rsidR="004A4BF4" w:rsidRPr="00D76C94" w:rsidRDefault="004A4BF4" w:rsidP="004A4BF4">
      <w:pPr>
        <w:pStyle w:val="NoSpacing"/>
        <w:rPr>
          <w:b/>
        </w:rPr>
      </w:pPr>
      <w:r w:rsidRPr="00D76C94">
        <w:rPr>
          <w:b/>
        </w:rPr>
        <w:t>Alimentare cu ener</w:t>
      </w:r>
      <w:r w:rsidR="008E7BB4">
        <w:rPr>
          <w:b/>
        </w:rPr>
        <w:t xml:space="preserve">gie electrica </w:t>
      </w:r>
    </w:p>
    <w:p w:rsidR="00AA6683" w:rsidRPr="004A4BF4" w:rsidRDefault="00AA6683" w:rsidP="00EB58DE">
      <w:pPr>
        <w:pStyle w:val="NoSpacing"/>
        <w:spacing w:after="240"/>
        <w:jc w:val="both"/>
      </w:pPr>
      <w:r>
        <w:t xml:space="preserve">Exista retea de curent electric pe strada Bela Lugosi. </w:t>
      </w:r>
      <w:r w:rsidR="004A4BF4" w:rsidRPr="004A4BF4">
        <w:t xml:space="preserve">Realizarea alimentarii cu energie electrica se va face </w:t>
      </w:r>
      <w:r w:rsidR="00306E2A" w:rsidRPr="004A4BF4">
        <w:t xml:space="preserve">de </w:t>
      </w:r>
      <w:r w:rsidR="00306E2A">
        <w:t xml:space="preserve">catre </w:t>
      </w:r>
      <w:r w:rsidR="00306E2A" w:rsidRPr="004A4BF4">
        <w:t>o firma atestata A</w:t>
      </w:r>
      <w:r w:rsidR="00306E2A">
        <w:t xml:space="preserve">NRE pentru acest gen de lucrari, in </w:t>
      </w:r>
      <w:r w:rsidR="004A4BF4" w:rsidRPr="004A4BF4">
        <w:t xml:space="preserve">baza proiectului elaborat de </w:t>
      </w:r>
      <w:r>
        <w:t>E-DISTRIBUTIE</w:t>
      </w:r>
      <w:r w:rsidR="004A4BF4" w:rsidRPr="004A4BF4">
        <w:t xml:space="preserve"> BANAT S.A.</w:t>
      </w:r>
      <w:r w:rsidR="00D76C94">
        <w:t xml:space="preserve"> </w:t>
      </w:r>
    </w:p>
    <w:p w:rsidR="004A4BF4" w:rsidRPr="00D76C94" w:rsidRDefault="004A4BF4" w:rsidP="004A4BF4">
      <w:pPr>
        <w:pStyle w:val="NoSpacing"/>
        <w:rPr>
          <w:b/>
        </w:rPr>
      </w:pPr>
      <w:r w:rsidRPr="00D76C94">
        <w:rPr>
          <w:b/>
        </w:rPr>
        <w:t>Telecom</w:t>
      </w:r>
      <w:r w:rsidR="000B0B0B">
        <w:rPr>
          <w:b/>
        </w:rPr>
        <w:t xml:space="preserve">unicatii </w:t>
      </w:r>
    </w:p>
    <w:p w:rsidR="004A4BF4" w:rsidRPr="004A4BF4" w:rsidRDefault="004A4BF4" w:rsidP="00EB58DE">
      <w:pPr>
        <w:pStyle w:val="NoSpacing"/>
        <w:spacing w:after="240"/>
        <w:jc w:val="both"/>
      </w:pPr>
      <w:r w:rsidRPr="004A4BF4">
        <w:t xml:space="preserve">In zona </w:t>
      </w:r>
      <w:r w:rsidR="00D02975">
        <w:t xml:space="preserve">nu </w:t>
      </w:r>
      <w:r w:rsidRPr="004A4BF4">
        <w:t>exista retele de</w:t>
      </w:r>
      <w:r w:rsidR="00306E2A">
        <w:t xml:space="preserve"> telecomunicatii </w:t>
      </w:r>
      <w:r w:rsidR="00D02975" w:rsidRPr="00D02975">
        <w:rPr>
          <w:rFonts w:asciiTheme="minorHAnsi" w:hAnsiTheme="minorHAnsi" w:cs="Arial"/>
          <w:lang w:val="ro-RO"/>
        </w:rPr>
        <w:t>care sa fie afectate de soluția propusă</w:t>
      </w:r>
      <w:r w:rsidRPr="004A4BF4">
        <w:t>.</w:t>
      </w:r>
    </w:p>
    <w:p w:rsidR="004A4BF4" w:rsidRPr="00D76C94" w:rsidRDefault="004A4BF4" w:rsidP="004A4BF4">
      <w:pPr>
        <w:pStyle w:val="NoSpacing"/>
        <w:rPr>
          <w:b/>
        </w:rPr>
      </w:pPr>
      <w:r w:rsidRPr="00D76C94">
        <w:rPr>
          <w:b/>
        </w:rPr>
        <w:t>Alimenta</w:t>
      </w:r>
      <w:r w:rsidR="000B0B0B">
        <w:rPr>
          <w:b/>
        </w:rPr>
        <w:t xml:space="preserve">re cu caldura </w:t>
      </w:r>
    </w:p>
    <w:p w:rsidR="004A4BF4" w:rsidRPr="004A4BF4" w:rsidRDefault="00306E2A" w:rsidP="00C04A48">
      <w:pPr>
        <w:pStyle w:val="NoSpacing"/>
        <w:spacing w:after="240"/>
      </w:pPr>
      <w:r>
        <w:t>Sistemul</w:t>
      </w:r>
      <w:r w:rsidR="004A4BF4" w:rsidRPr="004A4BF4">
        <w:t xml:space="preserve"> de incalzire prop</w:t>
      </w:r>
      <w:r>
        <w:t>us se vor realiza prin centrala proprie</w:t>
      </w:r>
      <w:r w:rsidR="004A4BF4" w:rsidRPr="004A4BF4">
        <w:t>.</w:t>
      </w:r>
    </w:p>
    <w:p w:rsidR="004A4BF4" w:rsidRPr="00D76C94" w:rsidRDefault="004A4BF4" w:rsidP="004A4BF4">
      <w:pPr>
        <w:pStyle w:val="NoSpacing"/>
        <w:rPr>
          <w:b/>
        </w:rPr>
      </w:pPr>
      <w:r w:rsidRPr="00D76C94">
        <w:rPr>
          <w:b/>
        </w:rPr>
        <w:t>Alime</w:t>
      </w:r>
      <w:r w:rsidR="000B0B0B">
        <w:rPr>
          <w:b/>
        </w:rPr>
        <w:t>ntare cu gaze naturale</w:t>
      </w:r>
    </w:p>
    <w:p w:rsidR="004A4BF4" w:rsidRPr="004A4BF4" w:rsidRDefault="00AA6683" w:rsidP="00EB58DE">
      <w:pPr>
        <w:pStyle w:val="NoSpacing"/>
        <w:spacing w:after="240"/>
        <w:jc w:val="both"/>
      </w:pPr>
      <w:r>
        <w:t xml:space="preserve">Exista retea de alimentare cu gaze naturale pe strada Bela Lugosi. </w:t>
      </w:r>
      <w:r w:rsidR="004A4BF4" w:rsidRPr="004A4BF4">
        <w:t>Alimentarea cu gaz natural se va realiza prin bransarea la reteaua de gaze naturale.</w:t>
      </w:r>
    </w:p>
    <w:p w:rsidR="000B0B0B" w:rsidRDefault="000B0B0B" w:rsidP="00EB58DE">
      <w:pPr>
        <w:pStyle w:val="NoSpacing"/>
        <w:jc w:val="both"/>
      </w:pPr>
      <w:r w:rsidRPr="000B0B0B">
        <w:rPr>
          <w:b/>
        </w:rPr>
        <w:t>Deșeurile menajere</w:t>
      </w:r>
      <w:r>
        <w:t xml:space="preserve"> vor fi depozitate în containere speciale tip europubele, amplasate pe platforma betonată, într-un spațiu special amenajat. Pentru colectarea acestora, se va încheia un contract de prestari servicii cu o firmă de salubritate autorizată</w:t>
      </w:r>
      <w:r w:rsidR="00AA6683">
        <w:t xml:space="preserve"> RETIM ECOLOGIC SERVICE)</w:t>
      </w:r>
      <w:r>
        <w:t>.</w:t>
      </w:r>
    </w:p>
    <w:p w:rsidR="000B0B0B" w:rsidRPr="00AB670F" w:rsidRDefault="000B0B0B" w:rsidP="00EB58DE">
      <w:pPr>
        <w:pStyle w:val="NoSpacing"/>
        <w:jc w:val="both"/>
      </w:pPr>
    </w:p>
    <w:p w:rsidR="000B0B0B" w:rsidRDefault="000B0B0B" w:rsidP="00EB58DE">
      <w:pPr>
        <w:pStyle w:val="NoSpacing"/>
        <w:jc w:val="both"/>
      </w:pPr>
      <w:r w:rsidRPr="009C0701">
        <w:t xml:space="preserve">Realizarea reţelelor de echipare edilitară pentru alimentare cu apă, canalizare, energie electrică, </w:t>
      </w:r>
      <w:r w:rsidR="00277C67">
        <w:t>gaze natural</w:t>
      </w:r>
      <w:r w:rsidR="00306E2A">
        <w:t>e</w:t>
      </w:r>
      <w:r w:rsidR="00277C67">
        <w:t xml:space="preserve">, </w:t>
      </w:r>
      <w:r w:rsidRPr="009C0701">
        <w:t>drumuri, spatii verzi etc. şi alte dotări de interes public prevăzute de actele normative în vigoare vor fi realizate prin grija şi din fondurile beneficiarului, costurile pentru dotarea cu insta</w:t>
      </w:r>
      <w:r w:rsidR="009B28EE">
        <w:t>latii</w:t>
      </w:r>
      <w:r w:rsidRPr="009C0701">
        <w:t xml:space="preserve"> vor fi suportate de investitorul privat.</w:t>
      </w:r>
    </w:p>
    <w:p w:rsidR="00DC5ACC" w:rsidRDefault="00DC5ACC" w:rsidP="00EB58DE">
      <w:pPr>
        <w:pStyle w:val="NoSpacing"/>
        <w:jc w:val="both"/>
      </w:pPr>
    </w:p>
    <w:p w:rsidR="00DC5ACC" w:rsidRDefault="00DC5ACC" w:rsidP="00EB58DE">
      <w:pPr>
        <w:pStyle w:val="NoSpacing"/>
        <w:jc w:val="both"/>
      </w:pPr>
    </w:p>
    <w:p w:rsidR="000B0B0B" w:rsidRDefault="000B0B0B" w:rsidP="00EB58DE">
      <w:pPr>
        <w:pStyle w:val="NoSpacing"/>
        <w:jc w:val="both"/>
        <w:rPr>
          <w:b/>
        </w:rPr>
      </w:pPr>
    </w:p>
    <w:p w:rsidR="007052DB" w:rsidRDefault="00155208" w:rsidP="007052DB">
      <w:pPr>
        <w:pStyle w:val="NoSpacing"/>
        <w:spacing w:after="240"/>
        <w:rPr>
          <w:b/>
          <w:u w:val="single"/>
        </w:rPr>
      </w:pPr>
      <w:r>
        <w:rPr>
          <w:b/>
          <w:u w:val="single"/>
        </w:rPr>
        <w:lastRenderedPageBreak/>
        <w:t>3.7.</w:t>
      </w:r>
      <w:r w:rsidRPr="009F7BAF">
        <w:rPr>
          <w:b/>
          <w:u w:val="single"/>
        </w:rPr>
        <w:tab/>
      </w:r>
      <w:r w:rsidRPr="00155208">
        <w:rPr>
          <w:b/>
          <w:u w:val="single"/>
        </w:rPr>
        <w:t>PROTECȚIA MEDIULUI</w:t>
      </w:r>
    </w:p>
    <w:p w:rsidR="007052DB" w:rsidRDefault="00D02975" w:rsidP="007052DB">
      <w:pPr>
        <w:pStyle w:val="NoSpacing"/>
        <w:spacing w:after="240"/>
        <w:jc w:val="both"/>
        <w:rPr>
          <w:rFonts w:asciiTheme="minorHAnsi" w:hAnsiTheme="minorHAnsi" w:cs="Arial"/>
          <w:lang w:val="ro-RO"/>
        </w:rPr>
      </w:pPr>
      <w:r w:rsidRPr="00D02975">
        <w:rPr>
          <w:rFonts w:asciiTheme="minorHAnsi" w:hAnsiTheme="minorHAnsi" w:cs="Arial"/>
          <w:lang w:val="ro-RO"/>
        </w:rPr>
        <w:t>Dezvoltarea durabilă a așezărilor umane obligă la o reconsiderare a mediului natural sub toate aspectele sale: economice, ecologice,  estetice și accentuează caracterul de globalitate a problematicii mediului.</w:t>
      </w:r>
    </w:p>
    <w:p w:rsidR="007052DB" w:rsidRDefault="00D02975" w:rsidP="007052DB">
      <w:pPr>
        <w:pStyle w:val="NoSpacing"/>
        <w:spacing w:after="240"/>
        <w:jc w:val="both"/>
        <w:rPr>
          <w:rFonts w:asciiTheme="minorHAnsi" w:hAnsiTheme="minorHAnsi" w:cs="Arial"/>
          <w:lang w:val="ro-RO"/>
        </w:rPr>
      </w:pPr>
      <w:r w:rsidRPr="00D02975">
        <w:rPr>
          <w:rFonts w:asciiTheme="minorHAnsi" w:hAnsiTheme="minorHAnsi" w:cs="Arial"/>
          <w:lang w:val="ro-RO"/>
        </w:rPr>
        <w:t>Raportul mediu natural - mediu antropic trebuie privit sub aspectul modului în care</w:t>
      </w:r>
      <w:r w:rsidR="007052DB">
        <w:rPr>
          <w:rFonts w:asciiTheme="minorHAnsi" w:hAnsiTheme="minorHAnsi" w:cs="Arial"/>
          <w:lang w:val="ro-RO"/>
        </w:rPr>
        <w:t xml:space="preserve"> </w:t>
      </w:r>
      <w:r w:rsidRPr="00D02975">
        <w:rPr>
          <w:rFonts w:asciiTheme="minorHAnsi" w:hAnsiTheme="minorHAnsi" w:cs="Arial"/>
          <w:lang w:val="ro-RO"/>
        </w:rPr>
        <w:t>utilizarea primului este profitabilă și contribuie la dezvoltarea celui din urmă.</w:t>
      </w:r>
    </w:p>
    <w:p w:rsidR="00D02975" w:rsidRPr="007052DB" w:rsidRDefault="00D02975" w:rsidP="007052DB">
      <w:pPr>
        <w:pStyle w:val="NoSpacing"/>
        <w:spacing w:after="240"/>
        <w:jc w:val="both"/>
        <w:rPr>
          <w:u w:val="single"/>
        </w:rPr>
      </w:pPr>
      <w:r w:rsidRPr="00D02975">
        <w:rPr>
          <w:rFonts w:asciiTheme="minorHAnsi" w:hAnsiTheme="minorHAnsi" w:cs="Arial"/>
          <w:lang w:val="ro-RO"/>
        </w:rPr>
        <w:t xml:space="preserve">Aplicarea măsurilor de reabilitare, protecţie şi conservare a mediului va determina menţinerea echilibrului ecosistemelor, </w:t>
      </w:r>
      <w:r w:rsidRPr="00D02975">
        <w:rPr>
          <w:rFonts w:asciiTheme="minorHAnsi" w:hAnsiTheme="minorHAnsi" w:cs="Arial"/>
        </w:rPr>
        <w:t xml:space="preserve"> eliminarea factorilor poluanţi ce afectează sănătatea şi creează disconfort şi va permite valorificarea potenţialului natural şi a sitului construit.</w:t>
      </w:r>
    </w:p>
    <w:p w:rsidR="00277C67" w:rsidRPr="007052DB" w:rsidRDefault="00306E2A" w:rsidP="00EB58DE">
      <w:pPr>
        <w:pStyle w:val="NoSpacing"/>
        <w:jc w:val="both"/>
        <w:rPr>
          <w:rFonts w:asciiTheme="minorHAnsi" w:hAnsiTheme="minorHAnsi"/>
        </w:rPr>
      </w:pPr>
      <w:r>
        <w:t>Dezvoltarea zonei</w:t>
      </w:r>
      <w:r w:rsidR="00277C67" w:rsidRPr="00781CD9">
        <w:t xml:space="preserve"> propuse a fost concepută în spiritul menţinerii echilibrului ecologic, prin prevederea de spaţii verzi şi aliniamente având rol de protecţie.</w:t>
      </w:r>
      <w:r w:rsidR="00277C67" w:rsidRPr="00277C67">
        <w:t xml:space="preserve"> </w:t>
      </w:r>
      <w:r w:rsidR="007052DB" w:rsidRPr="007052DB">
        <w:rPr>
          <w:rFonts w:asciiTheme="minorHAnsi" w:hAnsiTheme="minorHAnsi" w:cs="Arial"/>
        </w:rPr>
        <w:t>Prin  regulamentul de urbanism se prevede plantarea a cel puţin a unui arbore la o suprafaţă de 150 mp de parcelă construibilă</w:t>
      </w:r>
    </w:p>
    <w:p w:rsidR="004A4BF4" w:rsidRPr="004A4BF4" w:rsidRDefault="007052DB" w:rsidP="00EB58DE">
      <w:pPr>
        <w:pStyle w:val="NoSpacing"/>
        <w:jc w:val="both"/>
      </w:pPr>
      <w:r>
        <w:t>De asemenea</w:t>
      </w:r>
      <w:r w:rsidR="004A4BF4" w:rsidRPr="004A4BF4">
        <w:t xml:space="preserve"> se vor prevedea urmatoarele:</w:t>
      </w:r>
    </w:p>
    <w:p w:rsidR="004A4BF4" w:rsidRPr="004A4BF4" w:rsidRDefault="00277C67" w:rsidP="00EB58DE">
      <w:pPr>
        <w:pStyle w:val="NoSpacing"/>
        <w:jc w:val="both"/>
      </w:pPr>
      <w:r>
        <w:t>- r</w:t>
      </w:r>
      <w:r w:rsidR="004A4BF4" w:rsidRPr="004A4BF4">
        <w:t>acordul la utilitatile existente in zona;</w:t>
      </w:r>
    </w:p>
    <w:p w:rsidR="004A4BF4" w:rsidRPr="004A4BF4" w:rsidRDefault="007052DB" w:rsidP="00EB58DE">
      <w:pPr>
        <w:pStyle w:val="NoSpacing"/>
        <w:jc w:val="both"/>
      </w:pPr>
      <w:r>
        <w:t>-</w:t>
      </w:r>
      <w:r w:rsidR="004A4BF4" w:rsidRPr="004A4BF4">
        <w:t>depozitarea deseurilor menajere in pubele si containere etanse realizate din materiale necorodabile, amplasate</w:t>
      </w:r>
      <w:r w:rsidR="00277C67">
        <w:t xml:space="preserve"> </w:t>
      </w:r>
      <w:r w:rsidR="004A4BF4" w:rsidRPr="004A4BF4">
        <w:t>in spatii special amenajate;</w:t>
      </w:r>
    </w:p>
    <w:p w:rsidR="004A4BF4" w:rsidRPr="004A4BF4" w:rsidRDefault="00277C67" w:rsidP="00EB58DE">
      <w:pPr>
        <w:pStyle w:val="NoSpacing"/>
        <w:jc w:val="both"/>
      </w:pPr>
      <w:r>
        <w:t>- r</w:t>
      </w:r>
      <w:r w:rsidR="004A4BF4" w:rsidRPr="004A4BF4">
        <w:t>ealizarea de zone verzi plantate, eventual tratate peisager;</w:t>
      </w:r>
    </w:p>
    <w:p w:rsidR="00155208" w:rsidRDefault="00277C67" w:rsidP="00155208">
      <w:pPr>
        <w:pStyle w:val="NoSpacing"/>
        <w:jc w:val="both"/>
      </w:pPr>
      <w:r>
        <w:t>- n</w:t>
      </w:r>
      <w:r w:rsidR="004A4BF4" w:rsidRPr="004A4BF4">
        <w:t>u se vor deversa nici un fel de ape reziduale menajere si nu se vor depozita deseuri menajere, in afara retelelor</w:t>
      </w:r>
      <w:r w:rsidR="00C6334A">
        <w:t xml:space="preserve"> </w:t>
      </w:r>
      <w:r w:rsidR="00155208">
        <w:t>si spatiilor special destinate</w:t>
      </w:r>
    </w:p>
    <w:p w:rsidR="007052DB" w:rsidRDefault="007052DB" w:rsidP="00155208">
      <w:pPr>
        <w:pStyle w:val="NoSpacing"/>
        <w:jc w:val="both"/>
      </w:pPr>
    </w:p>
    <w:p w:rsidR="007052DB" w:rsidRPr="007052DB" w:rsidRDefault="007052DB" w:rsidP="007052DB">
      <w:pPr>
        <w:ind w:left="720"/>
        <w:jc w:val="center"/>
        <w:rPr>
          <w:rFonts w:asciiTheme="minorHAnsi" w:hAnsiTheme="minorHAnsi" w:cs="Arial"/>
          <w:bCs/>
          <w:sz w:val="20"/>
          <w:szCs w:val="20"/>
        </w:rPr>
      </w:pPr>
      <w:r w:rsidRPr="007052DB">
        <w:rPr>
          <w:rFonts w:asciiTheme="minorHAnsi" w:hAnsiTheme="minorHAnsi" w:cs="Arial"/>
          <w:bCs/>
          <w:sz w:val="20"/>
          <w:szCs w:val="20"/>
        </w:rPr>
        <w:t>TRATAREA CRITERIILOR PENTRU DETERMINAREA EFECTELOR SEMNIFICATIVE POTENŢIALE ASUPRA MEDIULUI (conform HOTĂRÂRII 1076 din 08/07/2004)</w:t>
      </w:r>
    </w:p>
    <w:p w:rsidR="007052DB" w:rsidRPr="007052DB" w:rsidRDefault="007052DB" w:rsidP="007052DB">
      <w:pPr>
        <w:ind w:left="1170" w:hanging="450"/>
        <w:jc w:val="both"/>
        <w:rPr>
          <w:rFonts w:asciiTheme="minorHAnsi" w:hAnsiTheme="minorHAnsi" w:cs="Arial"/>
          <w:bCs/>
          <w:sz w:val="20"/>
          <w:szCs w:val="20"/>
        </w:rPr>
      </w:pPr>
      <w:r w:rsidRPr="007052DB">
        <w:rPr>
          <w:rFonts w:asciiTheme="minorHAnsi" w:hAnsiTheme="minorHAnsi" w:cs="Arial"/>
          <w:bCs/>
          <w:sz w:val="20"/>
          <w:szCs w:val="20"/>
        </w:rPr>
        <w:t xml:space="preserve">1. </w:t>
      </w:r>
      <w:r w:rsidRPr="007052DB">
        <w:rPr>
          <w:rFonts w:asciiTheme="minorHAnsi" w:hAnsiTheme="minorHAnsi" w:cs="Arial"/>
          <w:bCs/>
          <w:sz w:val="20"/>
          <w:szCs w:val="20"/>
        </w:rPr>
        <w:tab/>
        <w:t>Caracteristicile planurilor şi programelor cu privire în special la :</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rPr>
        <w:t xml:space="preserve">a. </w:t>
      </w:r>
      <w:r w:rsidRPr="007052DB">
        <w:rPr>
          <w:rFonts w:asciiTheme="minorHAnsi" w:hAnsiTheme="minorHAnsi" w:cs="Arial"/>
          <w:sz w:val="20"/>
          <w:szCs w:val="20"/>
        </w:rPr>
        <w:t xml:space="preserve">Soluţiile de urbanism propuse </w:t>
      </w:r>
      <w:r w:rsidRPr="007052DB">
        <w:rPr>
          <w:rFonts w:asciiTheme="minorHAnsi" w:hAnsiTheme="minorHAnsi" w:cs="Arial"/>
          <w:sz w:val="20"/>
          <w:szCs w:val="20"/>
          <w:lang w:val="ro-RO"/>
        </w:rPr>
        <w:t>creează suportul pentru activităţi viitoare. Fiind P.U.Z. pentru zonă de locuinţe, locuitorii vor avea nevoie de servicii, funcţiuni complementare aferente noilor dezvoltări rezidenţiale.</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rPr>
        <w:t xml:space="preserve">b. </w:t>
      </w:r>
      <w:r w:rsidR="00F64BDA">
        <w:rPr>
          <w:rFonts w:asciiTheme="minorHAnsi" w:hAnsiTheme="minorHAnsi" w:cs="Arial"/>
          <w:sz w:val="20"/>
          <w:szCs w:val="20"/>
        </w:rPr>
        <w:t>Zona nefiind reglementata</w:t>
      </w:r>
      <w:r w:rsidRPr="007052DB">
        <w:rPr>
          <w:rFonts w:asciiTheme="minorHAnsi" w:hAnsiTheme="minorHAnsi" w:cs="Arial"/>
          <w:sz w:val="20"/>
          <w:szCs w:val="20"/>
          <w:lang w:val="ro-RO"/>
        </w:rPr>
        <w:t xml:space="preserve"> prevederile prezentei documentaţii vor fi preluate în P.U.G. Timisoara, aflat în curs de elaborare.</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 xml:space="preserve">c. </w:t>
      </w:r>
      <w:r w:rsidRPr="007052DB">
        <w:rPr>
          <w:rFonts w:asciiTheme="minorHAnsi" w:hAnsiTheme="minorHAnsi" w:cs="Arial"/>
          <w:sz w:val="20"/>
          <w:szCs w:val="20"/>
          <w:lang w:val="ro-RO"/>
        </w:rPr>
        <w:t xml:space="preserve">Actualmente terenul are categoria de folosinţă teren arabil, dar nu este un teren valoros pentru culturi, calitatea acestuia nefiind mulţumitoare. </w:t>
      </w:r>
    </w:p>
    <w:p w:rsidR="007052DB" w:rsidRPr="007052DB" w:rsidRDefault="00F64BDA" w:rsidP="007052DB">
      <w:pPr>
        <w:ind w:left="1170" w:hanging="450"/>
        <w:jc w:val="both"/>
        <w:rPr>
          <w:rFonts w:asciiTheme="minorHAnsi" w:hAnsiTheme="minorHAnsi" w:cs="Arial"/>
          <w:sz w:val="20"/>
          <w:szCs w:val="20"/>
          <w:lang w:val="ro-RO"/>
        </w:rPr>
      </w:pPr>
      <w:r>
        <w:rPr>
          <w:rFonts w:asciiTheme="minorHAnsi" w:hAnsiTheme="minorHAnsi" w:cs="Arial"/>
          <w:bCs/>
          <w:sz w:val="20"/>
          <w:szCs w:val="20"/>
          <w:lang w:val="ro-RO"/>
        </w:rPr>
        <w:t xml:space="preserve">d. </w:t>
      </w:r>
      <w:r w:rsidR="007052DB" w:rsidRPr="007052DB">
        <w:rPr>
          <w:rFonts w:asciiTheme="minorHAnsi" w:hAnsiTheme="minorHAnsi" w:cs="Arial"/>
          <w:sz w:val="20"/>
          <w:szCs w:val="20"/>
          <w:lang w:val="ro-RO"/>
        </w:rPr>
        <w:t>Propunerile documentaţiei de urbanism de extindere a zonei rezidenţiale  nu afectează mediul, fiind P.U.Z. pentru locuinţe. În zona respectivă nu se desfăşoară activităţi industriale şi nu se utilizează substanţe poluante care să afecteze mediul.</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e.</w:t>
      </w:r>
      <w:r w:rsidRPr="007052DB">
        <w:rPr>
          <w:rFonts w:asciiTheme="minorHAnsi" w:hAnsiTheme="minorHAnsi" w:cs="Arial"/>
          <w:sz w:val="20"/>
          <w:szCs w:val="20"/>
          <w:lang w:val="ro-RO"/>
        </w:rPr>
        <w:t xml:space="preserve"> Prin racordare la canalizare şi alimentare cu apă în sistem centralizat, </w:t>
      </w:r>
      <w:r w:rsidR="00F64BDA">
        <w:rPr>
          <w:rFonts w:asciiTheme="minorHAnsi" w:hAnsiTheme="minorHAnsi" w:cs="Arial"/>
          <w:sz w:val="20"/>
          <w:szCs w:val="20"/>
          <w:lang w:val="ro-RO"/>
        </w:rPr>
        <w:t xml:space="preserve">evacuarea deseurilor menajere de catre firme specializate, este </w:t>
      </w:r>
      <w:r w:rsidRPr="007052DB">
        <w:rPr>
          <w:rFonts w:asciiTheme="minorHAnsi" w:hAnsiTheme="minorHAnsi" w:cs="Arial"/>
          <w:sz w:val="20"/>
          <w:szCs w:val="20"/>
          <w:lang w:val="ro-RO"/>
        </w:rPr>
        <w:t>soluţia conformă cu normelor europene actuale.</w:t>
      </w:r>
    </w:p>
    <w:p w:rsidR="007052DB" w:rsidRPr="007052DB" w:rsidRDefault="007052DB" w:rsidP="007052DB">
      <w:pPr>
        <w:numPr>
          <w:ilvl w:val="0"/>
          <w:numId w:val="11"/>
        </w:numPr>
        <w:tabs>
          <w:tab w:val="num" w:pos="1170"/>
        </w:tabs>
        <w:jc w:val="both"/>
        <w:rPr>
          <w:rFonts w:asciiTheme="minorHAnsi" w:hAnsiTheme="minorHAnsi" w:cs="Arial"/>
          <w:bCs/>
          <w:sz w:val="20"/>
          <w:szCs w:val="20"/>
        </w:rPr>
      </w:pPr>
      <w:r w:rsidRPr="007052DB">
        <w:rPr>
          <w:rFonts w:asciiTheme="minorHAnsi" w:hAnsiTheme="minorHAnsi" w:cs="Arial"/>
          <w:bCs/>
          <w:sz w:val="20"/>
          <w:szCs w:val="20"/>
        </w:rPr>
        <w:t>Caracteristicile efectelor şi ale zonei posibil a fi afectate cu privire, în special la :</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a.</w:t>
      </w:r>
      <w:r w:rsidRPr="007052DB">
        <w:rPr>
          <w:rFonts w:asciiTheme="minorHAnsi" w:hAnsiTheme="minorHAnsi" w:cs="Arial"/>
          <w:bCs/>
          <w:sz w:val="20"/>
          <w:szCs w:val="20"/>
          <w:lang w:val="ro-RO"/>
        </w:rPr>
        <w:tab/>
      </w:r>
      <w:r w:rsidRPr="007052DB">
        <w:rPr>
          <w:rFonts w:asciiTheme="minorHAnsi" w:hAnsiTheme="minorHAnsi" w:cs="Arial"/>
          <w:sz w:val="20"/>
          <w:szCs w:val="20"/>
          <w:lang w:val="ro-RO"/>
        </w:rPr>
        <w:t xml:space="preserve">Propunerile promovate prin documentaţia de faţă produc nişte efecte ireversibile. Terenul agricol dispare dar schimbarea se produce în sens pozitiv. </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b.</w:t>
      </w:r>
      <w:r w:rsidRPr="007052DB">
        <w:rPr>
          <w:rFonts w:asciiTheme="minorHAnsi" w:hAnsiTheme="minorHAnsi" w:cs="Arial"/>
          <w:bCs/>
          <w:sz w:val="20"/>
          <w:szCs w:val="20"/>
          <w:lang w:val="ro-RO"/>
        </w:rPr>
        <w:tab/>
      </w:r>
      <w:r w:rsidR="00F64BDA">
        <w:rPr>
          <w:rStyle w:val="tli"/>
          <w:rFonts w:ascii="Verdana" w:hAnsi="Verdana"/>
          <w:color w:val="000000"/>
          <w:sz w:val="17"/>
          <w:szCs w:val="17"/>
        </w:rPr>
        <w:t>natura cumulativă a efectelor</w:t>
      </w:r>
      <w:r w:rsidR="00F64BDA">
        <w:rPr>
          <w:rFonts w:asciiTheme="minorHAnsi" w:hAnsiTheme="minorHAnsi" w:cs="Arial"/>
          <w:sz w:val="20"/>
          <w:szCs w:val="20"/>
          <w:lang w:val="ro-RO"/>
        </w:rPr>
        <w:t>: n</w:t>
      </w:r>
      <w:r w:rsidRPr="007052DB">
        <w:rPr>
          <w:rFonts w:asciiTheme="minorHAnsi" w:hAnsiTheme="minorHAnsi" w:cs="Arial"/>
          <w:sz w:val="20"/>
          <w:szCs w:val="20"/>
          <w:lang w:val="ro-RO"/>
        </w:rPr>
        <w:t>u e cazul.</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c.</w:t>
      </w:r>
      <w:r w:rsidRPr="007052DB">
        <w:rPr>
          <w:rFonts w:asciiTheme="minorHAnsi" w:hAnsiTheme="minorHAnsi" w:cs="Arial"/>
          <w:sz w:val="20"/>
          <w:szCs w:val="20"/>
          <w:lang w:val="ro-RO"/>
        </w:rPr>
        <w:tab/>
      </w:r>
      <w:r w:rsidR="00F64BDA">
        <w:rPr>
          <w:rFonts w:asciiTheme="minorHAnsi" w:hAnsiTheme="minorHAnsi" w:cs="Arial"/>
          <w:sz w:val="20"/>
          <w:szCs w:val="20"/>
          <w:lang w:val="ro-RO"/>
        </w:rPr>
        <w:t>n</w:t>
      </w:r>
      <w:r w:rsidRPr="007052DB">
        <w:rPr>
          <w:rFonts w:asciiTheme="minorHAnsi" w:hAnsiTheme="minorHAnsi" w:cs="Arial"/>
          <w:sz w:val="20"/>
          <w:szCs w:val="20"/>
          <w:lang w:val="ro-RO"/>
        </w:rPr>
        <w:t>u se produc efecte transfrontaliere.</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d.</w:t>
      </w:r>
      <w:r w:rsidRPr="007052DB">
        <w:rPr>
          <w:rFonts w:asciiTheme="minorHAnsi" w:hAnsiTheme="minorHAnsi" w:cs="Arial"/>
          <w:sz w:val="20"/>
          <w:szCs w:val="20"/>
          <w:lang w:val="ro-RO"/>
        </w:rPr>
        <w:tab/>
      </w:r>
      <w:r w:rsidR="00F64BDA">
        <w:rPr>
          <w:rStyle w:val="tli"/>
          <w:rFonts w:ascii="Verdana" w:hAnsi="Verdana"/>
          <w:color w:val="000000"/>
          <w:sz w:val="17"/>
          <w:szCs w:val="17"/>
        </w:rPr>
        <w:t xml:space="preserve">riscul pentru sănătatea umană sau pentru mediu: </w:t>
      </w:r>
      <w:r w:rsidR="00F64BDA">
        <w:rPr>
          <w:rFonts w:asciiTheme="minorHAnsi" w:hAnsiTheme="minorHAnsi" w:cs="Arial"/>
          <w:sz w:val="20"/>
          <w:szCs w:val="20"/>
          <w:lang w:val="ro-RO"/>
        </w:rPr>
        <w:t>n</w:t>
      </w:r>
      <w:r w:rsidRPr="007052DB">
        <w:rPr>
          <w:rFonts w:asciiTheme="minorHAnsi" w:hAnsiTheme="minorHAnsi" w:cs="Arial"/>
          <w:sz w:val="20"/>
          <w:szCs w:val="20"/>
          <w:lang w:val="ro-RO"/>
        </w:rPr>
        <w:t>u e cazul.</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e.</w:t>
      </w:r>
      <w:r w:rsidRPr="007052DB">
        <w:rPr>
          <w:rFonts w:asciiTheme="minorHAnsi" w:hAnsiTheme="minorHAnsi" w:cs="Arial"/>
          <w:sz w:val="20"/>
          <w:szCs w:val="20"/>
          <w:lang w:val="ro-RO"/>
        </w:rPr>
        <w:tab/>
      </w:r>
      <w:r w:rsidR="00F64BDA">
        <w:rPr>
          <w:rStyle w:val="tli"/>
          <w:rFonts w:ascii="Verdana" w:hAnsi="Verdana"/>
          <w:color w:val="000000"/>
          <w:sz w:val="17"/>
          <w:szCs w:val="17"/>
        </w:rPr>
        <w:t xml:space="preserve">mărimea şi spaţialitatea efectelor (zona geografică şi mărimea populaţiei potenţial afectate): </w:t>
      </w:r>
      <w:r w:rsidR="00F64BDA">
        <w:rPr>
          <w:rFonts w:asciiTheme="minorHAnsi" w:hAnsiTheme="minorHAnsi" w:cs="Arial"/>
          <w:sz w:val="20"/>
          <w:szCs w:val="20"/>
          <w:lang w:val="ro-RO"/>
        </w:rPr>
        <w:t>n</w:t>
      </w:r>
      <w:r w:rsidRPr="007052DB">
        <w:rPr>
          <w:rFonts w:asciiTheme="minorHAnsi" w:hAnsiTheme="minorHAnsi" w:cs="Arial"/>
          <w:sz w:val="20"/>
          <w:szCs w:val="20"/>
          <w:lang w:val="ro-RO"/>
        </w:rPr>
        <w:t>u există riscuri pentru sănătatea umană.</w:t>
      </w:r>
    </w:p>
    <w:p w:rsidR="007052DB" w:rsidRP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f.</w:t>
      </w:r>
      <w:r w:rsidRPr="007052DB">
        <w:rPr>
          <w:rFonts w:asciiTheme="minorHAnsi" w:hAnsiTheme="minorHAnsi" w:cs="Arial"/>
          <w:sz w:val="20"/>
          <w:szCs w:val="20"/>
          <w:lang w:val="ro-RO"/>
        </w:rPr>
        <w:tab/>
      </w:r>
      <w:r w:rsidR="00F64BDA">
        <w:rPr>
          <w:rStyle w:val="tli"/>
          <w:rFonts w:ascii="Verdana" w:hAnsi="Verdana"/>
          <w:color w:val="000000"/>
          <w:sz w:val="17"/>
          <w:szCs w:val="17"/>
        </w:rPr>
        <w:t>valoarea şi vulnerabilitatea arealului posibil a fi afectat, date de:</w:t>
      </w:r>
    </w:p>
    <w:p w:rsidR="007052DB" w:rsidRPr="007052DB" w:rsidRDefault="007052DB" w:rsidP="007052DB">
      <w:pPr>
        <w:ind w:left="1800" w:hanging="630"/>
        <w:jc w:val="both"/>
        <w:rPr>
          <w:rFonts w:asciiTheme="minorHAnsi" w:hAnsiTheme="minorHAnsi" w:cs="Arial"/>
          <w:sz w:val="20"/>
          <w:szCs w:val="20"/>
          <w:lang w:val="ro-RO"/>
        </w:rPr>
      </w:pPr>
      <w:r w:rsidRPr="007052DB">
        <w:rPr>
          <w:rFonts w:asciiTheme="minorHAnsi" w:hAnsiTheme="minorHAnsi" w:cs="Arial"/>
          <w:bCs/>
          <w:sz w:val="20"/>
          <w:szCs w:val="20"/>
          <w:lang w:val="ro-RO"/>
        </w:rPr>
        <w:t xml:space="preserve">i.  </w:t>
      </w:r>
      <w:r w:rsidRPr="007052DB">
        <w:rPr>
          <w:rFonts w:asciiTheme="minorHAnsi" w:hAnsiTheme="minorHAnsi" w:cs="Arial"/>
          <w:bCs/>
          <w:sz w:val="20"/>
          <w:szCs w:val="20"/>
          <w:lang w:val="ro-RO"/>
        </w:rPr>
        <w:tab/>
      </w:r>
      <w:r w:rsidR="00F64BDA">
        <w:rPr>
          <w:rStyle w:val="tpa"/>
          <w:rFonts w:ascii="Verdana" w:hAnsi="Verdana"/>
          <w:color w:val="000000"/>
          <w:sz w:val="17"/>
          <w:szCs w:val="17"/>
        </w:rPr>
        <w:t>caracteristicile naturale speciale sau patrimoniul cultural</w:t>
      </w:r>
      <w:r w:rsidR="00F64BDA">
        <w:rPr>
          <w:rFonts w:asciiTheme="minorHAnsi" w:hAnsiTheme="minorHAnsi" w:cs="Arial"/>
          <w:sz w:val="20"/>
          <w:szCs w:val="20"/>
          <w:lang w:val="ro-RO"/>
        </w:rPr>
        <w:t>:</w:t>
      </w:r>
      <w:r w:rsidRPr="007052DB">
        <w:rPr>
          <w:rFonts w:asciiTheme="minorHAnsi" w:hAnsiTheme="minorHAnsi" w:cs="Arial"/>
          <w:sz w:val="20"/>
          <w:szCs w:val="20"/>
          <w:lang w:val="ro-RO"/>
        </w:rPr>
        <w:t xml:space="preserve"> nu sunt zone naturale speciale şi nici patrimoniu natural care să fie afectat.</w:t>
      </w:r>
    </w:p>
    <w:p w:rsidR="00062D7C" w:rsidRDefault="007052DB" w:rsidP="007052DB">
      <w:pPr>
        <w:ind w:left="1800" w:hanging="630"/>
        <w:jc w:val="both"/>
        <w:rPr>
          <w:rFonts w:asciiTheme="minorHAnsi" w:hAnsiTheme="minorHAnsi" w:cs="Arial"/>
          <w:sz w:val="20"/>
          <w:szCs w:val="20"/>
          <w:lang w:val="ro-RO"/>
        </w:rPr>
      </w:pPr>
      <w:r w:rsidRPr="007052DB">
        <w:rPr>
          <w:rFonts w:asciiTheme="minorHAnsi" w:hAnsiTheme="minorHAnsi" w:cs="Arial"/>
          <w:bCs/>
          <w:sz w:val="20"/>
          <w:szCs w:val="20"/>
          <w:lang w:val="ro-RO"/>
        </w:rPr>
        <w:t>ii</w:t>
      </w:r>
      <w:r w:rsidRPr="007052DB">
        <w:rPr>
          <w:rFonts w:asciiTheme="minorHAnsi" w:hAnsiTheme="minorHAnsi" w:cs="Arial"/>
          <w:bCs/>
          <w:sz w:val="20"/>
          <w:szCs w:val="20"/>
          <w:lang w:val="ro-RO"/>
        </w:rPr>
        <w:tab/>
      </w:r>
      <w:r w:rsidR="00062D7C">
        <w:rPr>
          <w:rStyle w:val="tpa"/>
          <w:rFonts w:ascii="Verdana" w:hAnsi="Verdana"/>
          <w:color w:val="000000"/>
          <w:sz w:val="17"/>
          <w:szCs w:val="17"/>
        </w:rPr>
        <w:t>depăşirea standardelor sau a valorilor limită de calitate a mediului:</w:t>
      </w:r>
      <w:r w:rsidRPr="007052DB">
        <w:rPr>
          <w:rFonts w:asciiTheme="minorHAnsi" w:hAnsiTheme="minorHAnsi" w:cs="Arial"/>
          <w:sz w:val="20"/>
          <w:szCs w:val="20"/>
          <w:lang w:val="ro-RO"/>
        </w:rPr>
        <w:t xml:space="preserve"> nu e cazul. </w:t>
      </w:r>
    </w:p>
    <w:p w:rsidR="007052DB" w:rsidRPr="007052DB" w:rsidRDefault="007052DB" w:rsidP="007052DB">
      <w:pPr>
        <w:ind w:left="1800" w:hanging="630"/>
        <w:jc w:val="both"/>
        <w:rPr>
          <w:rFonts w:asciiTheme="minorHAnsi" w:hAnsiTheme="minorHAnsi" w:cs="Arial"/>
          <w:sz w:val="20"/>
          <w:szCs w:val="20"/>
          <w:lang w:val="ro-RO"/>
        </w:rPr>
      </w:pPr>
      <w:r w:rsidRPr="007052DB">
        <w:rPr>
          <w:rFonts w:asciiTheme="minorHAnsi" w:hAnsiTheme="minorHAnsi" w:cs="Arial"/>
          <w:bCs/>
          <w:sz w:val="20"/>
          <w:szCs w:val="20"/>
          <w:lang w:val="ro-RO"/>
        </w:rPr>
        <w:t>iii</w:t>
      </w:r>
      <w:r w:rsidRPr="007052DB">
        <w:rPr>
          <w:rFonts w:asciiTheme="minorHAnsi" w:hAnsiTheme="minorHAnsi" w:cs="Arial"/>
          <w:bCs/>
          <w:sz w:val="20"/>
          <w:szCs w:val="20"/>
          <w:lang w:val="ro-RO"/>
        </w:rPr>
        <w:tab/>
      </w:r>
      <w:r w:rsidR="00062D7C">
        <w:rPr>
          <w:rStyle w:val="tpa"/>
          <w:rFonts w:ascii="Verdana" w:hAnsi="Verdana"/>
          <w:color w:val="000000"/>
          <w:sz w:val="17"/>
          <w:szCs w:val="17"/>
        </w:rPr>
        <w:t>folosirea terenului în mod intensiv</w:t>
      </w:r>
      <w:r w:rsidR="00062D7C">
        <w:rPr>
          <w:rFonts w:asciiTheme="minorHAnsi" w:hAnsiTheme="minorHAnsi" w:cs="Arial"/>
          <w:sz w:val="20"/>
          <w:szCs w:val="20"/>
          <w:lang w:val="ro-RO"/>
        </w:rPr>
        <w:t xml:space="preserve">: </w:t>
      </w:r>
      <w:r w:rsidRPr="007052DB">
        <w:rPr>
          <w:rFonts w:asciiTheme="minorHAnsi" w:hAnsiTheme="minorHAnsi" w:cs="Arial"/>
          <w:sz w:val="20"/>
          <w:szCs w:val="20"/>
          <w:lang w:val="ro-RO"/>
        </w:rPr>
        <w:t>nu e cazul.</w:t>
      </w:r>
    </w:p>
    <w:p w:rsidR="007052DB" w:rsidRDefault="007052DB" w:rsidP="007052DB">
      <w:pPr>
        <w:ind w:left="1170" w:hanging="450"/>
        <w:jc w:val="both"/>
        <w:rPr>
          <w:rFonts w:asciiTheme="minorHAnsi" w:hAnsiTheme="minorHAnsi" w:cs="Arial"/>
          <w:sz w:val="20"/>
          <w:szCs w:val="20"/>
          <w:lang w:val="ro-RO"/>
        </w:rPr>
      </w:pPr>
      <w:r w:rsidRPr="007052DB">
        <w:rPr>
          <w:rFonts w:asciiTheme="minorHAnsi" w:hAnsiTheme="minorHAnsi" w:cs="Arial"/>
          <w:bCs/>
          <w:sz w:val="20"/>
          <w:szCs w:val="20"/>
          <w:lang w:val="ro-RO"/>
        </w:rPr>
        <w:t>g.</w:t>
      </w:r>
      <w:r w:rsidRPr="007052DB">
        <w:rPr>
          <w:rFonts w:asciiTheme="minorHAnsi" w:hAnsiTheme="minorHAnsi" w:cs="Arial"/>
          <w:sz w:val="20"/>
          <w:szCs w:val="20"/>
          <w:lang w:val="ro-RO"/>
        </w:rPr>
        <w:tab/>
      </w:r>
      <w:r w:rsidR="00062D7C">
        <w:rPr>
          <w:rStyle w:val="tli"/>
          <w:rFonts w:ascii="Verdana" w:hAnsi="Verdana"/>
          <w:color w:val="000000"/>
          <w:sz w:val="17"/>
          <w:szCs w:val="17"/>
        </w:rPr>
        <w:t>efectele asupra zonelor sau peisajelor care au un statut de protejare recunoscut pe plan naţional, comunitar sau internaţional</w:t>
      </w:r>
      <w:r w:rsidR="00062D7C">
        <w:rPr>
          <w:rFonts w:asciiTheme="minorHAnsi" w:hAnsiTheme="minorHAnsi" w:cs="Arial"/>
          <w:sz w:val="20"/>
          <w:szCs w:val="20"/>
          <w:lang w:val="ro-RO"/>
        </w:rPr>
        <w:t>: n</w:t>
      </w:r>
      <w:r w:rsidRPr="007052DB">
        <w:rPr>
          <w:rFonts w:asciiTheme="minorHAnsi" w:hAnsiTheme="minorHAnsi" w:cs="Arial"/>
          <w:sz w:val="20"/>
          <w:szCs w:val="20"/>
          <w:lang w:val="ro-RO"/>
        </w:rPr>
        <w:t>u e cazul.</w:t>
      </w:r>
    </w:p>
    <w:p w:rsidR="001B2E44" w:rsidRPr="007052DB" w:rsidRDefault="001B2E44" w:rsidP="007052DB">
      <w:pPr>
        <w:ind w:left="1170" w:hanging="450"/>
        <w:jc w:val="both"/>
        <w:rPr>
          <w:rFonts w:asciiTheme="minorHAnsi" w:hAnsiTheme="minorHAnsi" w:cs="Arial"/>
          <w:sz w:val="20"/>
          <w:szCs w:val="20"/>
          <w:lang w:val="ro-RO"/>
        </w:rPr>
      </w:pPr>
      <w:bookmarkStart w:id="0" w:name="do|ax1|pt2|lia"/>
      <w:bookmarkStart w:id="1" w:name="do|ax1|pt2|lif|pa1"/>
      <w:bookmarkStart w:id="2" w:name="do|ax1|pt2|lig"/>
      <w:bookmarkEnd w:id="0"/>
      <w:bookmarkEnd w:id="1"/>
      <w:bookmarkEnd w:id="2"/>
    </w:p>
    <w:p w:rsidR="007052DB" w:rsidRPr="007052DB" w:rsidRDefault="007052DB" w:rsidP="007052DB">
      <w:pPr>
        <w:jc w:val="both"/>
        <w:rPr>
          <w:rFonts w:asciiTheme="minorHAnsi" w:hAnsiTheme="minorHAnsi" w:cs="Arial"/>
          <w:sz w:val="20"/>
          <w:szCs w:val="20"/>
          <w:lang w:val="ro-RO"/>
        </w:rPr>
      </w:pPr>
      <w:r w:rsidRPr="007052DB">
        <w:rPr>
          <w:rFonts w:asciiTheme="minorHAnsi" w:hAnsiTheme="minorHAnsi" w:cs="Arial"/>
          <w:sz w:val="20"/>
          <w:szCs w:val="20"/>
          <w:lang w:val="ro-RO"/>
        </w:rPr>
        <w:lastRenderedPageBreak/>
        <w:tab/>
        <w:t>Din aceste considerente generale si specifice legislatiei de mediu , cunoscand in detaliu caracterul investitiei, luind in considerare situatiile cu investiti similare; se apreciaza ca investitia este cu un risc redus, nesemnificativ asupra mediului si se realizeaza pe o suprafata relativ mica.</w:t>
      </w:r>
    </w:p>
    <w:p w:rsidR="00155208" w:rsidRDefault="00155208" w:rsidP="00155208">
      <w:pPr>
        <w:pStyle w:val="NoSpacing"/>
        <w:jc w:val="both"/>
      </w:pPr>
    </w:p>
    <w:p w:rsidR="009E39DB" w:rsidRDefault="00690490" w:rsidP="009E39DB">
      <w:pPr>
        <w:pStyle w:val="NoSpacing"/>
        <w:jc w:val="both"/>
        <w:rPr>
          <w:b/>
          <w:u w:val="single"/>
        </w:rPr>
      </w:pPr>
      <w:r>
        <w:rPr>
          <w:b/>
          <w:u w:val="single"/>
        </w:rPr>
        <w:t>3.8</w:t>
      </w:r>
      <w:r w:rsidR="00155208" w:rsidRPr="00155208">
        <w:rPr>
          <w:b/>
          <w:u w:val="single"/>
        </w:rPr>
        <w:t xml:space="preserve"> </w:t>
      </w:r>
      <w:r w:rsidR="00155208" w:rsidRPr="00155208">
        <w:rPr>
          <w:b/>
          <w:u w:val="single"/>
        </w:rPr>
        <w:tab/>
        <w:t>OBIECTIVE DE UTILITATE PUBLICA</w:t>
      </w:r>
    </w:p>
    <w:p w:rsidR="009E39DB" w:rsidRDefault="009E39DB" w:rsidP="009E39DB">
      <w:pPr>
        <w:pStyle w:val="NoSpacing"/>
        <w:jc w:val="both"/>
        <w:rPr>
          <w:b/>
          <w:u w:val="single"/>
        </w:rPr>
      </w:pPr>
    </w:p>
    <w:p w:rsidR="009E39DB" w:rsidRDefault="009E39DB" w:rsidP="009E39DB">
      <w:pPr>
        <w:pStyle w:val="NoSpacing"/>
        <w:jc w:val="both"/>
      </w:pPr>
    </w:p>
    <w:p w:rsidR="009E39DB" w:rsidRDefault="009E39DB" w:rsidP="009E39DB">
      <w:pPr>
        <w:pStyle w:val="NoSpacing"/>
        <w:jc w:val="both"/>
        <w:rPr>
          <w:rFonts w:asciiTheme="minorHAnsi" w:hAnsiTheme="minorHAnsi" w:cs="Arial"/>
          <w:lang w:val="ro-RO"/>
        </w:rPr>
      </w:pPr>
      <w:r w:rsidRPr="009E39DB">
        <w:rPr>
          <w:rFonts w:asciiTheme="minorHAnsi" w:hAnsiTheme="minorHAnsi" w:cs="Arial"/>
          <w:lang w:val="ro-RO"/>
        </w:rPr>
        <w:t>Terenul aflat in stud</w:t>
      </w:r>
      <w:r>
        <w:rPr>
          <w:rFonts w:asciiTheme="minorHAnsi" w:hAnsiTheme="minorHAnsi" w:cs="Arial"/>
          <w:lang w:val="ro-RO"/>
        </w:rPr>
        <w:t>iu este 100% proprietate privata.</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Calibri" w:hAnsi="Calibri"/>
          <w:sz w:val="22"/>
          <w:szCs w:val="22"/>
        </w:rPr>
        <w:t xml:space="preserve"> </w:t>
      </w:r>
      <w:r w:rsidRPr="009E39DB">
        <w:rPr>
          <w:rFonts w:asciiTheme="minorHAnsi" w:hAnsiTheme="minorHAnsi" w:cs="Arial"/>
          <w:sz w:val="22"/>
          <w:szCs w:val="22"/>
          <w:lang w:val="ro-RO"/>
        </w:rPr>
        <w:t>Tipul de proprietate asupra terenurilor</w:t>
      </w:r>
      <w:r>
        <w:rPr>
          <w:rFonts w:asciiTheme="minorHAnsi" w:hAnsiTheme="minorHAnsi" w:cs="Arial"/>
          <w:sz w:val="22"/>
          <w:szCs w:val="22"/>
          <w:lang w:val="ro-RO"/>
        </w:rPr>
        <w:t>:</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 privată de interes local: zona verde</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 publică de interes l</w:t>
      </w:r>
      <w:r>
        <w:rPr>
          <w:rFonts w:asciiTheme="minorHAnsi" w:hAnsiTheme="minorHAnsi" w:cs="Arial"/>
          <w:sz w:val="22"/>
          <w:szCs w:val="22"/>
          <w:lang w:val="ro-RO"/>
        </w:rPr>
        <w:t>ocal: racord la drumul existent</w:t>
      </w:r>
      <w:r w:rsidRPr="009E39DB">
        <w:rPr>
          <w:rFonts w:asciiTheme="minorHAnsi" w:hAnsiTheme="minorHAnsi" w:cs="Arial"/>
          <w:sz w:val="22"/>
          <w:szCs w:val="22"/>
          <w:lang w:val="ro-RO"/>
        </w:rPr>
        <w:t xml:space="preserve"> </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w:t>
      </w:r>
      <w:r>
        <w:rPr>
          <w:rFonts w:asciiTheme="minorHAnsi" w:hAnsiTheme="minorHAnsi" w:cs="Arial"/>
          <w:sz w:val="22"/>
          <w:szCs w:val="22"/>
          <w:lang w:val="ro-RO"/>
        </w:rPr>
        <w:t xml:space="preserve"> privată ale persoanelor fizice</w:t>
      </w:r>
      <w:r w:rsidRPr="009E39DB">
        <w:rPr>
          <w:rFonts w:asciiTheme="minorHAnsi" w:hAnsiTheme="minorHAnsi" w:cs="Arial"/>
          <w:sz w:val="22"/>
          <w:szCs w:val="22"/>
          <w:lang w:val="ro-RO"/>
        </w:rPr>
        <w:t>: terenuri destinate construcției de locuințe</w:t>
      </w:r>
    </w:p>
    <w:p w:rsidR="009E39DB" w:rsidRPr="009E39DB" w:rsidRDefault="009E39DB" w:rsidP="009E39DB">
      <w:pPr>
        <w:autoSpaceDE w:val="0"/>
        <w:autoSpaceDN w:val="0"/>
        <w:adjustRightInd w:val="0"/>
        <w:jc w:val="both"/>
        <w:rPr>
          <w:rFonts w:asciiTheme="minorHAnsi" w:hAnsiTheme="minorHAnsi" w:cs="Arial"/>
          <w:sz w:val="22"/>
          <w:szCs w:val="22"/>
          <w:lang w:val="ro-RO"/>
        </w:rPr>
      </w:pPr>
    </w:p>
    <w:p w:rsid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Circulatia terenurilor între deținători în vederea realizarii obiectivelor propuse</w:t>
      </w:r>
      <w:r>
        <w:rPr>
          <w:rFonts w:asciiTheme="minorHAnsi" w:hAnsiTheme="minorHAnsi" w:cs="Arial"/>
          <w:sz w:val="22"/>
          <w:szCs w:val="22"/>
          <w:lang w:val="ro-RO"/>
        </w:rPr>
        <w:t>:</w:t>
      </w:r>
    </w:p>
    <w:p w:rsidR="009E39DB" w:rsidRPr="009E39DB" w:rsidRDefault="009E39DB" w:rsidP="009E39DB">
      <w:pPr>
        <w:autoSpaceDE w:val="0"/>
        <w:autoSpaceDN w:val="0"/>
        <w:adjustRightInd w:val="0"/>
        <w:jc w:val="both"/>
        <w:rPr>
          <w:rFonts w:asciiTheme="minorHAnsi" w:hAnsiTheme="minorHAnsi" w:cs="Arial"/>
          <w:sz w:val="22"/>
          <w:szCs w:val="22"/>
          <w:lang w:val="ro-RO"/>
        </w:rPr>
      </w:pPr>
      <w:r>
        <w:rPr>
          <w:rFonts w:asciiTheme="minorHAnsi" w:hAnsiTheme="minorHAnsi" w:cs="Arial"/>
          <w:sz w:val="22"/>
          <w:szCs w:val="22"/>
          <w:lang w:val="ro-RO"/>
        </w:rPr>
        <w:t>-teren</w:t>
      </w:r>
      <w:r w:rsidRPr="009E39DB">
        <w:rPr>
          <w:rFonts w:asciiTheme="minorHAnsi" w:hAnsiTheme="minorHAnsi" w:cs="Arial"/>
          <w:sz w:val="22"/>
          <w:szCs w:val="22"/>
          <w:lang w:val="ro-RO"/>
        </w:rPr>
        <w:t xml:space="preserve"> ce se intentionează a f</w:t>
      </w:r>
      <w:r>
        <w:rPr>
          <w:rFonts w:asciiTheme="minorHAnsi" w:hAnsiTheme="minorHAnsi" w:cs="Arial"/>
          <w:sz w:val="22"/>
          <w:szCs w:val="22"/>
          <w:lang w:val="ro-RO"/>
        </w:rPr>
        <w:t xml:space="preserve">i trecut în proprietatea publică administrativ teritorial </w:t>
      </w:r>
      <w:r w:rsidRPr="009E39DB">
        <w:rPr>
          <w:rFonts w:asciiTheme="minorHAnsi" w:hAnsiTheme="minorHAnsi" w:cs="Arial"/>
          <w:sz w:val="22"/>
          <w:szCs w:val="22"/>
          <w:lang w:val="ro-RO"/>
        </w:rPr>
        <w:t xml:space="preserve">- </w:t>
      </w:r>
      <w:r>
        <w:rPr>
          <w:rFonts w:asciiTheme="minorHAnsi" w:hAnsiTheme="minorHAnsi" w:cs="Arial"/>
          <w:sz w:val="22"/>
          <w:szCs w:val="22"/>
          <w:lang w:val="ro-RO"/>
        </w:rPr>
        <w:t>terenul cedat pentru largirea strazii existente</w:t>
      </w:r>
    </w:p>
    <w:p w:rsidR="009E39DB" w:rsidRPr="009E39DB" w:rsidRDefault="009E39DB" w:rsidP="009E39DB">
      <w:pPr>
        <w:pStyle w:val="NoSpacing"/>
        <w:jc w:val="both"/>
      </w:pPr>
    </w:p>
    <w:p w:rsidR="00B9208F" w:rsidRPr="009E39DB" w:rsidRDefault="00B9208F" w:rsidP="009E39DB">
      <w:pPr>
        <w:pStyle w:val="NoSpacing"/>
        <w:jc w:val="both"/>
        <w:rPr>
          <w:b/>
          <w:u w:val="single"/>
        </w:rPr>
      </w:pPr>
      <w:r w:rsidRPr="00763484">
        <w:t>Circulatia rutiera in zona este definita de strada B</w:t>
      </w:r>
      <w:r w:rsidR="00576161" w:rsidRPr="00763484">
        <w:t>ela Lugosi adiacenta parcele</w:t>
      </w:r>
      <w:r w:rsidR="00306E2A">
        <w:t>i identificata prin C.F. nr. 448</w:t>
      </w:r>
      <w:r w:rsidR="00576161" w:rsidRPr="00763484">
        <w:t xml:space="preserve">260 </w:t>
      </w:r>
      <w:r w:rsidRPr="00763484">
        <w:t>si strada Nicolae Filimon,</w:t>
      </w:r>
      <w:r w:rsidR="00306E2A">
        <w:t xml:space="preserve"> aflata in apropiere. </w:t>
      </w:r>
      <w:r w:rsidR="00576161" w:rsidRPr="00763484">
        <w:t xml:space="preserve">Toata  reteaua stradala din proximitate </w:t>
      </w:r>
      <w:r w:rsidRPr="00763484">
        <w:t xml:space="preserve"> corespunde cerintelor investito</w:t>
      </w:r>
      <w:r w:rsidR="00576161" w:rsidRPr="00763484">
        <w:t>rului pentru tipul de func</w:t>
      </w:r>
      <w:r w:rsidR="00306E2A">
        <w:t xml:space="preserve">tiune </w:t>
      </w:r>
      <w:r w:rsidR="00576161" w:rsidRPr="00763484">
        <w:t>propus. Circulatia fiind</w:t>
      </w:r>
      <w:r w:rsidRPr="00763484">
        <w:t xml:space="preserve"> compusa </w:t>
      </w:r>
      <w:r w:rsidR="00004F7D">
        <w:t xml:space="preserve">in mare parte </w:t>
      </w:r>
      <w:r w:rsidR="000F78D8">
        <w:t>din trafic de autoturisme, n</w:t>
      </w:r>
      <w:r w:rsidR="00576161" w:rsidRPr="00763484">
        <w:t>u exista intersectii cu probleme sau dificultati in trafic.</w:t>
      </w:r>
    </w:p>
    <w:p w:rsidR="00302B8C" w:rsidRPr="00763484" w:rsidRDefault="00302B8C" w:rsidP="00EB58DE">
      <w:pPr>
        <w:pStyle w:val="NoSpacing"/>
        <w:jc w:val="both"/>
      </w:pPr>
    </w:p>
    <w:p w:rsidR="00B9208F" w:rsidRPr="00763484" w:rsidRDefault="00B9208F" w:rsidP="00EB58DE">
      <w:pPr>
        <w:pStyle w:val="NoSpacing"/>
        <w:jc w:val="both"/>
      </w:pPr>
      <w:r w:rsidRPr="00763484">
        <w:t>Terenul ce face obiectul acestui studiu are acces la strada Bela Lugosi in partea de sud-est</w:t>
      </w:r>
      <w:r w:rsidR="000F78D8">
        <w:t>,</w:t>
      </w:r>
      <w:r w:rsidRPr="00763484">
        <w:t xml:space="preserve"> solutia de rezolvare </w:t>
      </w:r>
      <w:r w:rsidR="00576161" w:rsidRPr="00763484">
        <w:t>a accesului va fi prezentata in detaliu</w:t>
      </w:r>
      <w:r w:rsidR="00004F7D">
        <w:t xml:space="preserve"> i</w:t>
      </w:r>
      <w:r w:rsidR="00576161" w:rsidRPr="00763484">
        <w:t xml:space="preserve">n urmatoarea etapa de elaborare a PUZ. </w:t>
      </w:r>
    </w:p>
    <w:p w:rsidR="00576161" w:rsidRPr="00763484" w:rsidRDefault="00576161" w:rsidP="00EB58DE">
      <w:pPr>
        <w:pStyle w:val="NoSpacing"/>
        <w:jc w:val="both"/>
      </w:pPr>
      <w:r w:rsidRPr="00763484">
        <w:t>Din parcela in</w:t>
      </w:r>
      <w:r w:rsidR="00306E2A">
        <w:t>itiala, identificata prin CF 448</w:t>
      </w:r>
      <w:r w:rsidR="007052DB">
        <w:t>260 se va ceda o suprafata de 2</w:t>
      </w:r>
      <w:r w:rsidRPr="00763484">
        <w:t xml:space="preserve">9 mp pentru realizarea trotuarului strazii Bela Lugosi – respectiv pentru largirea profilului stradal. </w:t>
      </w:r>
    </w:p>
    <w:p w:rsidR="005967EF" w:rsidRPr="00763484" w:rsidRDefault="005967EF" w:rsidP="00EB58DE">
      <w:pPr>
        <w:pStyle w:val="NoSpacing"/>
        <w:jc w:val="both"/>
      </w:pPr>
    </w:p>
    <w:p w:rsidR="00576161" w:rsidRPr="00763484" w:rsidRDefault="00576161" w:rsidP="00EB58DE">
      <w:pPr>
        <w:pStyle w:val="NoSpacing"/>
        <w:jc w:val="both"/>
      </w:pPr>
      <w:r w:rsidRPr="00763484">
        <w:t>Prin dimensiona</w:t>
      </w:r>
      <w:r w:rsidR="00302B8C">
        <w:t>rea acceselor auto si pietonale</w:t>
      </w:r>
      <w:r w:rsidRPr="00763484">
        <w:t>, a drumurilor interioare, a platformelor si a parcajelor, se admi</w:t>
      </w:r>
      <w:r w:rsidR="00302B8C">
        <w:t>te circulatia</w:t>
      </w:r>
      <w:r w:rsidR="00763484" w:rsidRPr="00763484">
        <w:t xml:space="preserve"> tuturo</w:t>
      </w:r>
      <w:r w:rsidR="00004F7D">
        <w:t>r</w:t>
      </w:r>
      <w:r w:rsidR="00763484" w:rsidRPr="00763484">
        <w:t xml:space="preserve"> tipurilor de autoturisme </w:t>
      </w:r>
      <w:r w:rsidRPr="00763484">
        <w:t>, inclusiv a ma</w:t>
      </w:r>
      <w:r w:rsidR="00763484" w:rsidRPr="00763484">
        <w:t>sinilor de interventii</w:t>
      </w:r>
      <w:r w:rsidRPr="00763484">
        <w:t>.</w:t>
      </w:r>
    </w:p>
    <w:p w:rsidR="00576161" w:rsidRPr="00763484" w:rsidRDefault="00576161" w:rsidP="00EB58DE">
      <w:pPr>
        <w:pStyle w:val="NoSpacing"/>
        <w:jc w:val="both"/>
      </w:pPr>
      <w:r w:rsidRPr="00763484">
        <w:t xml:space="preserve">Se preconizează un trafic de intensitate </w:t>
      </w:r>
      <w:r w:rsidR="00763484" w:rsidRPr="00763484">
        <w:t xml:space="preserve">medie </w:t>
      </w:r>
      <w:r w:rsidR="000F78D8" w:rsidRPr="00763484">
        <w:t xml:space="preserve">dar constant </w:t>
      </w:r>
      <w:r w:rsidR="00763484" w:rsidRPr="00763484">
        <w:t>al autoturismelor</w:t>
      </w:r>
      <w:r w:rsidRPr="00763484">
        <w:t xml:space="preserve">, respectiv </w:t>
      </w:r>
      <w:r w:rsidR="00763484" w:rsidRPr="00763484">
        <w:t>mic pentru alte tipuri de vehiculel</w:t>
      </w:r>
      <w:r w:rsidR="00302B8C">
        <w:t>e.</w:t>
      </w:r>
    </w:p>
    <w:p w:rsidR="00576161" w:rsidRDefault="00576161" w:rsidP="00EB58DE">
      <w:pPr>
        <w:pStyle w:val="NoSpacing"/>
        <w:jc w:val="both"/>
      </w:pPr>
      <w:r w:rsidRPr="00763484">
        <w:t>In ceea ce priveste autovehiculele de</w:t>
      </w:r>
      <w:r w:rsidR="00302B8C">
        <w:t xml:space="preserve"> mari</w:t>
      </w:r>
      <w:r w:rsidRPr="00763484">
        <w:t xml:space="preserve"> dimensiuni, se preconizeaz</w:t>
      </w:r>
      <w:r w:rsidR="00302B8C">
        <w:t>ă un trafic redus.</w:t>
      </w:r>
    </w:p>
    <w:p w:rsidR="00690490" w:rsidRPr="00763484" w:rsidRDefault="00690490" w:rsidP="00EB58DE">
      <w:pPr>
        <w:pStyle w:val="NoSpacing"/>
        <w:jc w:val="both"/>
      </w:pPr>
    </w:p>
    <w:p w:rsidR="00690490" w:rsidRPr="00643653" w:rsidRDefault="00690490" w:rsidP="00690490">
      <w:pPr>
        <w:autoSpaceDE w:val="0"/>
        <w:autoSpaceDN w:val="0"/>
        <w:adjustRightInd w:val="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SANATATEA POPULATIEI</w:t>
      </w:r>
    </w:p>
    <w:p w:rsidR="00690490" w:rsidRPr="00643653" w:rsidRDefault="00690490" w:rsidP="00690490">
      <w:pPr>
        <w:autoSpaceDE w:val="0"/>
        <w:autoSpaceDN w:val="0"/>
        <w:adjustRightInd w:val="0"/>
        <w:ind w:firstLine="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 Amplasarea clădirilor destinate locuințelor se va face în zone sigure, pe terenuri salubre care vor asigura:</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a) protectia populatiei fata de producerea unor fenomene naturale ca alunecari de teren, inundatii , avalanse;</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b) reducerea degajarilor sau infiltrarii de substante toxice, inflamabile sau explozive, aparute ca urmare a poluarii mediului;</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c) sistem de alimentare cu apa potabila in conformitate cu normele legale in viguare</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d) sistem de canalizare pentru colectarea, indepartarea si neutralizarea apelor reziduale menajere, a apelor meteorice;</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e) sistem de colectare selectiva a deseurilor menajere;</w:t>
      </w:r>
    </w:p>
    <w:p w:rsidR="00690490" w:rsidRPr="00643653" w:rsidRDefault="00690490" w:rsidP="00690490">
      <w:pPr>
        <w:autoSpaceDE w:val="0"/>
        <w:autoSpaceDN w:val="0"/>
        <w:adjustRightInd w:val="0"/>
        <w:ind w:left="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f) sanatatea populatiei fata de poluarea antropica cu compusi chimici, radiatii si/sau contaminanti biologici</w:t>
      </w:r>
    </w:p>
    <w:p w:rsidR="00690490" w:rsidRPr="00643653" w:rsidRDefault="00690490" w:rsidP="00690490">
      <w:pPr>
        <w:autoSpaceDE w:val="0"/>
        <w:autoSpaceDN w:val="0"/>
        <w:adjustRightInd w:val="0"/>
        <w:ind w:firstLine="72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 La zonificarea functionala se are in vedere : separarea functiunilor, raportul interdependent al diferitelor zone functionale, evitarea incompatibilitatilor functionale in zonele destinate locuirii si functiunilor complementare ale acestora.</w:t>
      </w:r>
    </w:p>
    <w:p w:rsidR="00690490" w:rsidRPr="00643653" w:rsidRDefault="00690490" w:rsidP="00690490">
      <w:pPr>
        <w:autoSpaceDE w:val="0"/>
        <w:autoSpaceDN w:val="0"/>
        <w:adjustRightInd w:val="0"/>
        <w:ind w:firstLine="720"/>
        <w:jc w:val="both"/>
        <w:rPr>
          <w:rFonts w:asciiTheme="minorHAnsi" w:hAnsiTheme="minorHAnsi" w:cs="Arial"/>
          <w:sz w:val="22"/>
          <w:szCs w:val="22"/>
        </w:rPr>
      </w:pPr>
      <w:r w:rsidRPr="00643653">
        <w:rPr>
          <w:rFonts w:asciiTheme="minorHAnsi" w:hAnsiTheme="minorHAnsi" w:cs="Arial"/>
          <w:snapToGrid w:val="0"/>
          <w:sz w:val="22"/>
          <w:szCs w:val="22"/>
          <w:lang w:val="ro-RO"/>
        </w:rPr>
        <w:t>–</w:t>
      </w:r>
      <w:r w:rsidRPr="00643653">
        <w:rPr>
          <w:rFonts w:asciiTheme="minorHAnsi" w:hAnsiTheme="minorHAnsi" w:cs="Arial"/>
          <w:sz w:val="22"/>
          <w:szCs w:val="22"/>
        </w:rPr>
        <w:t xml:space="preserve"> Zonele de protecție sanitară se vor asigura, conform prevederilor legale în vigoare, pe baza avizelor corespunzătoare dotărilor tehnico-edilitare ale zonelor de</w:t>
      </w:r>
      <w:r w:rsidRPr="00643653">
        <w:rPr>
          <w:rFonts w:asciiTheme="minorHAnsi" w:hAnsiTheme="minorHAnsi" w:cs="Arial"/>
          <w:spacing w:val="-25"/>
          <w:sz w:val="22"/>
          <w:szCs w:val="22"/>
        </w:rPr>
        <w:t xml:space="preserve"> </w:t>
      </w:r>
      <w:r w:rsidRPr="00643653">
        <w:rPr>
          <w:rFonts w:asciiTheme="minorHAnsi" w:hAnsiTheme="minorHAnsi" w:cs="Arial"/>
          <w:sz w:val="22"/>
          <w:szCs w:val="22"/>
        </w:rPr>
        <w:t>locuit.</w:t>
      </w:r>
    </w:p>
    <w:p w:rsidR="00690490" w:rsidRPr="00643653" w:rsidRDefault="00690490" w:rsidP="00690490">
      <w:pPr>
        <w:autoSpaceDE w:val="0"/>
        <w:autoSpaceDN w:val="0"/>
        <w:adjustRightInd w:val="0"/>
        <w:ind w:firstLine="720"/>
        <w:jc w:val="both"/>
        <w:rPr>
          <w:rFonts w:asciiTheme="minorHAnsi" w:hAnsiTheme="minorHAnsi" w:cs="Arial"/>
          <w:sz w:val="22"/>
          <w:szCs w:val="22"/>
        </w:rPr>
      </w:pPr>
      <w:r w:rsidRPr="00643653">
        <w:rPr>
          <w:rFonts w:asciiTheme="minorHAnsi" w:hAnsiTheme="minorHAnsi" w:cs="Arial"/>
          <w:snapToGrid w:val="0"/>
          <w:sz w:val="22"/>
          <w:szCs w:val="22"/>
          <w:lang w:val="ro-RO"/>
        </w:rPr>
        <w:t>–</w:t>
      </w:r>
      <w:r w:rsidRPr="00643653">
        <w:rPr>
          <w:rFonts w:asciiTheme="minorHAnsi" w:hAnsiTheme="minorHAnsi" w:cs="Arial"/>
          <w:sz w:val="22"/>
          <w:szCs w:val="22"/>
        </w:rPr>
        <w:t xml:space="preserve"> Zonele cu riscuri naturale sau antropice vor fi desemnate ca zone cu interdicție de construire a clădirilor cu destinație de locuințe sau socioculturale, pe baza studiilor geologice de către instituții abilitate, până la înlăturarea</w:t>
      </w:r>
      <w:r w:rsidRPr="00643653">
        <w:rPr>
          <w:rFonts w:asciiTheme="minorHAnsi" w:hAnsiTheme="minorHAnsi" w:cs="Arial"/>
          <w:spacing w:val="56"/>
          <w:sz w:val="22"/>
          <w:szCs w:val="22"/>
        </w:rPr>
        <w:t xml:space="preserve"> </w:t>
      </w:r>
      <w:r w:rsidRPr="00643653">
        <w:rPr>
          <w:rFonts w:asciiTheme="minorHAnsi" w:hAnsiTheme="minorHAnsi" w:cs="Arial"/>
          <w:sz w:val="22"/>
          <w:szCs w:val="22"/>
        </w:rPr>
        <w:t>riscului.</w:t>
      </w:r>
    </w:p>
    <w:p w:rsidR="00690490" w:rsidRPr="00643653" w:rsidRDefault="00690490" w:rsidP="00690490">
      <w:pPr>
        <w:pStyle w:val="ListParagraph"/>
        <w:tabs>
          <w:tab w:val="left" w:pos="720"/>
        </w:tabs>
        <w:spacing w:line="242" w:lineRule="auto"/>
        <w:ind w:left="0"/>
        <w:rPr>
          <w:rFonts w:asciiTheme="minorHAnsi" w:hAnsiTheme="minorHAnsi"/>
          <w:sz w:val="22"/>
          <w:szCs w:val="22"/>
        </w:rPr>
      </w:pPr>
      <w:r w:rsidRPr="00643653">
        <w:rPr>
          <w:rFonts w:asciiTheme="minorHAnsi" w:hAnsiTheme="minorHAnsi"/>
          <w:snapToGrid w:val="0"/>
          <w:sz w:val="22"/>
          <w:szCs w:val="22"/>
        </w:rPr>
        <w:lastRenderedPageBreak/>
        <w:t xml:space="preserve">            –</w:t>
      </w:r>
      <w:r w:rsidRPr="00643653">
        <w:rPr>
          <w:rFonts w:asciiTheme="minorHAnsi" w:hAnsiTheme="minorHAnsi"/>
          <w:spacing w:val="-18"/>
          <w:sz w:val="22"/>
          <w:szCs w:val="22"/>
        </w:rPr>
        <w:t xml:space="preserve"> </w:t>
      </w:r>
      <w:r w:rsidRPr="00643653">
        <w:rPr>
          <w:rFonts w:asciiTheme="minorHAnsi" w:hAnsiTheme="minorHAnsi"/>
          <w:sz w:val="22"/>
          <w:szCs w:val="22"/>
        </w:rPr>
        <w:t>Amplasarea</w:t>
      </w:r>
      <w:r w:rsidRPr="00643653">
        <w:rPr>
          <w:rFonts w:asciiTheme="minorHAnsi" w:hAnsiTheme="minorHAnsi"/>
          <w:spacing w:val="1"/>
          <w:sz w:val="22"/>
          <w:szCs w:val="22"/>
        </w:rPr>
        <w:t xml:space="preserve"> </w:t>
      </w:r>
      <w:r w:rsidRPr="00643653">
        <w:rPr>
          <w:rFonts w:asciiTheme="minorHAnsi" w:hAnsiTheme="minorHAnsi"/>
          <w:sz w:val="22"/>
          <w:szCs w:val="22"/>
        </w:rPr>
        <w:t>clădirilor</w:t>
      </w:r>
      <w:r w:rsidRPr="00643653">
        <w:rPr>
          <w:rFonts w:asciiTheme="minorHAnsi" w:hAnsiTheme="minorHAnsi"/>
          <w:spacing w:val="-3"/>
          <w:sz w:val="22"/>
          <w:szCs w:val="22"/>
        </w:rPr>
        <w:t xml:space="preserve"> </w:t>
      </w:r>
      <w:r w:rsidRPr="00643653">
        <w:rPr>
          <w:rFonts w:asciiTheme="minorHAnsi" w:hAnsiTheme="minorHAnsi"/>
          <w:sz w:val="22"/>
          <w:szCs w:val="22"/>
        </w:rPr>
        <w:t>destinate</w:t>
      </w:r>
      <w:r w:rsidRPr="00643653">
        <w:rPr>
          <w:rFonts w:asciiTheme="minorHAnsi" w:hAnsiTheme="minorHAnsi"/>
          <w:spacing w:val="2"/>
          <w:sz w:val="22"/>
          <w:szCs w:val="22"/>
        </w:rPr>
        <w:t xml:space="preserve"> </w:t>
      </w:r>
      <w:r w:rsidRPr="00643653">
        <w:rPr>
          <w:rFonts w:asciiTheme="minorHAnsi" w:hAnsiTheme="minorHAnsi"/>
          <w:sz w:val="22"/>
          <w:szCs w:val="22"/>
        </w:rPr>
        <w:t>locuințelor se</w:t>
      </w:r>
      <w:r w:rsidRPr="00643653">
        <w:rPr>
          <w:rFonts w:asciiTheme="minorHAnsi" w:hAnsiTheme="minorHAnsi"/>
          <w:spacing w:val="-13"/>
          <w:sz w:val="22"/>
          <w:szCs w:val="22"/>
        </w:rPr>
        <w:t xml:space="preserve"> </w:t>
      </w:r>
      <w:r w:rsidRPr="00643653">
        <w:rPr>
          <w:rFonts w:asciiTheme="minorHAnsi" w:hAnsiTheme="minorHAnsi"/>
          <w:sz w:val="22"/>
          <w:szCs w:val="22"/>
        </w:rPr>
        <w:t>va</w:t>
      </w:r>
      <w:r w:rsidRPr="00643653">
        <w:rPr>
          <w:rFonts w:asciiTheme="minorHAnsi" w:hAnsiTheme="minorHAnsi"/>
          <w:spacing w:val="-7"/>
          <w:sz w:val="22"/>
          <w:szCs w:val="22"/>
        </w:rPr>
        <w:t xml:space="preserve"> </w:t>
      </w:r>
      <w:r w:rsidRPr="00643653">
        <w:rPr>
          <w:rFonts w:asciiTheme="minorHAnsi" w:hAnsiTheme="minorHAnsi"/>
          <w:sz w:val="22"/>
          <w:szCs w:val="22"/>
        </w:rPr>
        <w:t>face</w:t>
      </w:r>
      <w:r w:rsidRPr="00643653">
        <w:rPr>
          <w:rFonts w:asciiTheme="minorHAnsi" w:hAnsiTheme="minorHAnsi"/>
          <w:spacing w:val="-7"/>
          <w:sz w:val="22"/>
          <w:szCs w:val="22"/>
        </w:rPr>
        <w:t xml:space="preserve"> </w:t>
      </w:r>
      <w:r w:rsidRPr="00643653">
        <w:rPr>
          <w:rFonts w:asciiTheme="minorHAnsi" w:hAnsiTheme="minorHAnsi"/>
          <w:sz w:val="22"/>
          <w:szCs w:val="22"/>
        </w:rPr>
        <w:t>în</w:t>
      </w:r>
      <w:r w:rsidRPr="00643653">
        <w:rPr>
          <w:rFonts w:asciiTheme="minorHAnsi" w:hAnsiTheme="minorHAnsi"/>
          <w:spacing w:val="-11"/>
          <w:sz w:val="22"/>
          <w:szCs w:val="22"/>
        </w:rPr>
        <w:t xml:space="preserve"> </w:t>
      </w:r>
      <w:r w:rsidRPr="00643653">
        <w:rPr>
          <w:rFonts w:asciiTheme="minorHAnsi" w:hAnsiTheme="minorHAnsi"/>
          <w:sz w:val="22"/>
          <w:szCs w:val="22"/>
        </w:rPr>
        <w:t>așa</w:t>
      </w:r>
      <w:r w:rsidRPr="00643653">
        <w:rPr>
          <w:rFonts w:asciiTheme="minorHAnsi" w:hAnsiTheme="minorHAnsi"/>
          <w:spacing w:val="-11"/>
          <w:sz w:val="22"/>
          <w:szCs w:val="22"/>
        </w:rPr>
        <w:t xml:space="preserve"> </w:t>
      </w:r>
      <w:r w:rsidRPr="00643653">
        <w:rPr>
          <w:rFonts w:asciiTheme="minorHAnsi" w:hAnsiTheme="minorHAnsi"/>
          <w:sz w:val="22"/>
          <w:szCs w:val="22"/>
        </w:rPr>
        <w:t>fel</w:t>
      </w:r>
      <w:r w:rsidRPr="00643653">
        <w:rPr>
          <w:rFonts w:asciiTheme="minorHAnsi" w:hAnsiTheme="minorHAnsi"/>
          <w:spacing w:val="-9"/>
          <w:sz w:val="22"/>
          <w:szCs w:val="22"/>
        </w:rPr>
        <w:t xml:space="preserve"> </w:t>
      </w:r>
      <w:r w:rsidRPr="00643653">
        <w:rPr>
          <w:rFonts w:asciiTheme="minorHAnsi" w:hAnsiTheme="minorHAnsi"/>
          <w:sz w:val="22"/>
          <w:szCs w:val="22"/>
        </w:rPr>
        <w:t>încât</w:t>
      </w:r>
      <w:r w:rsidRPr="00643653">
        <w:rPr>
          <w:rFonts w:asciiTheme="minorHAnsi" w:hAnsiTheme="minorHAnsi"/>
          <w:spacing w:val="-3"/>
          <w:sz w:val="22"/>
          <w:szCs w:val="22"/>
        </w:rPr>
        <w:t xml:space="preserve"> </w:t>
      </w:r>
      <w:r w:rsidRPr="00643653">
        <w:rPr>
          <w:rFonts w:asciiTheme="minorHAnsi" w:hAnsiTheme="minorHAnsi"/>
          <w:sz w:val="22"/>
          <w:szCs w:val="22"/>
        </w:rPr>
        <w:t>\/a</w:t>
      </w:r>
      <w:r w:rsidRPr="00643653">
        <w:rPr>
          <w:rFonts w:asciiTheme="minorHAnsi" w:hAnsiTheme="minorHAnsi"/>
          <w:spacing w:val="-11"/>
          <w:sz w:val="22"/>
          <w:szCs w:val="22"/>
        </w:rPr>
        <w:t xml:space="preserve"> </w:t>
      </w:r>
      <w:r w:rsidRPr="00643653">
        <w:rPr>
          <w:rFonts w:asciiTheme="minorHAnsi" w:hAnsiTheme="minorHAnsi"/>
          <w:sz w:val="22"/>
          <w:szCs w:val="22"/>
        </w:rPr>
        <w:t>asigura</w:t>
      </w:r>
      <w:r w:rsidRPr="00643653">
        <w:rPr>
          <w:rFonts w:asciiTheme="minorHAnsi" w:hAnsiTheme="minorHAnsi"/>
          <w:spacing w:val="-1"/>
          <w:sz w:val="22"/>
          <w:szCs w:val="22"/>
        </w:rPr>
        <w:t xml:space="preserve"> </w:t>
      </w:r>
      <w:r w:rsidRPr="00643653">
        <w:rPr>
          <w:rFonts w:asciiTheme="minorHAnsi" w:hAnsiTheme="minorHAnsi"/>
          <w:sz w:val="22"/>
          <w:szCs w:val="22"/>
        </w:rPr>
        <w:t>însorirea acestora pe o durată de minimum 1 1/2 ore la solstițiul de iarnă, a încăperilor de locuit din clădire și din locuințele</w:t>
      </w:r>
      <w:r w:rsidRPr="00643653">
        <w:rPr>
          <w:rFonts w:asciiTheme="minorHAnsi" w:hAnsiTheme="minorHAnsi"/>
          <w:spacing w:val="15"/>
          <w:sz w:val="22"/>
          <w:szCs w:val="22"/>
        </w:rPr>
        <w:t xml:space="preserve"> </w:t>
      </w:r>
      <w:r w:rsidRPr="00643653">
        <w:rPr>
          <w:rFonts w:asciiTheme="minorHAnsi" w:hAnsiTheme="minorHAnsi"/>
          <w:sz w:val="22"/>
          <w:szCs w:val="22"/>
        </w:rPr>
        <w:t>învecinate.</w:t>
      </w:r>
    </w:p>
    <w:p w:rsidR="00690490" w:rsidRPr="00643653" w:rsidRDefault="00690490" w:rsidP="00690490">
      <w:pPr>
        <w:pStyle w:val="BodyText"/>
        <w:ind w:firstLine="845"/>
        <w:jc w:val="both"/>
        <w:rPr>
          <w:rFonts w:asciiTheme="minorHAnsi" w:hAnsiTheme="minorHAnsi" w:cs="Arial"/>
          <w:sz w:val="22"/>
          <w:szCs w:val="22"/>
        </w:rPr>
      </w:pPr>
      <w:r w:rsidRPr="00643653">
        <w:rPr>
          <w:rFonts w:asciiTheme="minorHAnsi" w:hAnsiTheme="minorHAnsi" w:cs="Arial"/>
          <w:sz w:val="22"/>
          <w:szCs w:val="22"/>
        </w:rPr>
        <w:t>În cazul în care proiectul de amplasare a clădirilor e\/idențiază că distanța dintre clădirile învecinate este mai mică sau cel puțin egală cu înălțimea clădirii celei mai înalte, se va întocmi studiu de însorire, care să contirme respectarea prevederii de la alin. (1).</w:t>
      </w:r>
    </w:p>
    <w:p w:rsidR="00690490" w:rsidRPr="00643653" w:rsidRDefault="00690490" w:rsidP="00690490">
      <w:pPr>
        <w:pStyle w:val="ListParagraph"/>
        <w:ind w:left="0"/>
        <w:rPr>
          <w:rFonts w:asciiTheme="minorHAnsi" w:hAnsiTheme="minorHAnsi"/>
          <w:sz w:val="22"/>
          <w:szCs w:val="22"/>
        </w:rPr>
      </w:pPr>
      <w:r w:rsidRPr="00643653">
        <w:rPr>
          <w:rFonts w:asciiTheme="minorHAnsi" w:hAnsiTheme="minorHAnsi"/>
          <w:snapToGrid w:val="0"/>
          <w:sz w:val="22"/>
          <w:szCs w:val="22"/>
        </w:rPr>
        <w:tab/>
        <w:t>–</w:t>
      </w:r>
      <w:r w:rsidRPr="00643653">
        <w:rPr>
          <w:rFonts w:asciiTheme="minorHAnsi" w:hAnsiTheme="minorHAnsi"/>
          <w:sz w:val="22"/>
          <w:szCs w:val="22"/>
        </w:rPr>
        <w:t xml:space="preserve"> La stabilirea amplasamentelor clădirilor de locuit se \/or preciza și amplasamentele următoarelor dotări</w:t>
      </w:r>
      <w:r w:rsidRPr="00643653">
        <w:rPr>
          <w:rFonts w:asciiTheme="minorHAnsi" w:hAnsiTheme="minorHAnsi"/>
          <w:spacing w:val="-34"/>
          <w:sz w:val="22"/>
          <w:szCs w:val="22"/>
        </w:rPr>
        <w:t xml:space="preserve"> </w:t>
      </w:r>
      <w:r w:rsidRPr="00643653">
        <w:rPr>
          <w:rFonts w:asciiTheme="minorHAnsi" w:hAnsiTheme="minorHAnsi"/>
          <w:sz w:val="22"/>
          <w:szCs w:val="22"/>
        </w:rPr>
        <w:t>tehnico-edilitare:</w:t>
      </w:r>
    </w:p>
    <w:p w:rsidR="00690490" w:rsidRPr="00643653" w:rsidRDefault="00690490" w:rsidP="00690490">
      <w:pPr>
        <w:pStyle w:val="ListParagraph"/>
        <w:widowControl w:val="0"/>
        <w:numPr>
          <w:ilvl w:val="0"/>
          <w:numId w:val="13"/>
        </w:numPr>
        <w:tabs>
          <w:tab w:val="left" w:pos="1240"/>
        </w:tabs>
        <w:autoSpaceDE w:val="0"/>
        <w:autoSpaceDN w:val="0"/>
        <w:spacing w:line="237" w:lineRule="auto"/>
        <w:ind w:left="0" w:firstLine="726"/>
        <w:contextualSpacing w:val="0"/>
        <w:jc w:val="both"/>
        <w:rPr>
          <w:rFonts w:asciiTheme="minorHAnsi" w:hAnsiTheme="minorHAnsi"/>
          <w:sz w:val="22"/>
          <w:szCs w:val="22"/>
        </w:rPr>
      </w:pPr>
      <w:r w:rsidRPr="00643653">
        <w:rPr>
          <w:rFonts w:asciiTheme="minorHAnsi" w:hAnsiTheme="minorHAnsi"/>
          <w:sz w:val="22"/>
          <w:szCs w:val="22"/>
        </w:rPr>
        <w:t>platforme destinate pentru depozitarea recipientelor de colectare selectivă a deșeurilor menajere, care vor fi amenajate la distanță de minimum 10 m de ferestrele locuințelor, vor fi împrejmuite, impermeabilizate, cu asigurarea unei pante de scurgere și vor fi prevăzute cu sistem de spălare și sifon de scurgere racordat la canalizare, vor fi dimensionate pe baza indicelui maxim de producere a gunoiului și a rîtmului de evacuare a acestuia și vor fi întreținute în permanentă stare de curățenie; platformele pot fi cuplate cu instalații pentru bătut</w:t>
      </w:r>
      <w:r w:rsidRPr="00643653">
        <w:rPr>
          <w:rFonts w:asciiTheme="minorHAnsi" w:hAnsiTheme="minorHAnsi"/>
          <w:spacing w:val="53"/>
          <w:sz w:val="22"/>
          <w:szCs w:val="22"/>
        </w:rPr>
        <w:t xml:space="preserve"> </w:t>
      </w:r>
      <w:r w:rsidRPr="00643653">
        <w:rPr>
          <w:rFonts w:asciiTheme="minorHAnsi" w:hAnsiTheme="minorHAnsi"/>
          <w:sz w:val="22"/>
          <w:szCs w:val="22"/>
        </w:rPr>
        <w:t>covoare;</w:t>
      </w:r>
    </w:p>
    <w:p w:rsidR="00690490" w:rsidRPr="00643653" w:rsidRDefault="00690490" w:rsidP="00690490">
      <w:pPr>
        <w:pStyle w:val="ListParagraph"/>
        <w:widowControl w:val="0"/>
        <w:numPr>
          <w:ilvl w:val="0"/>
          <w:numId w:val="13"/>
        </w:numPr>
        <w:tabs>
          <w:tab w:val="left" w:pos="1234"/>
        </w:tabs>
        <w:autoSpaceDE w:val="0"/>
        <w:autoSpaceDN w:val="0"/>
        <w:spacing w:before="5" w:line="248" w:lineRule="exact"/>
        <w:ind w:left="0" w:firstLine="720"/>
        <w:contextualSpacing w:val="0"/>
        <w:jc w:val="both"/>
        <w:rPr>
          <w:rFonts w:asciiTheme="minorHAnsi" w:hAnsiTheme="minorHAnsi"/>
          <w:sz w:val="22"/>
          <w:szCs w:val="22"/>
        </w:rPr>
      </w:pPr>
      <w:r w:rsidRPr="00643653">
        <w:rPr>
          <w:rFonts w:asciiTheme="minorHAnsi" w:hAnsiTheme="minorHAnsi"/>
          <w:sz w:val="22"/>
          <w:szCs w:val="22"/>
        </w:rPr>
        <w:t>spații de joacă pentru copii, amenajate și echipate cu mobilier urban specific,</w:t>
      </w:r>
      <w:r w:rsidRPr="00643653">
        <w:rPr>
          <w:rFonts w:asciiTheme="minorHAnsi" w:hAnsiTheme="minorHAnsi"/>
          <w:spacing w:val="16"/>
          <w:sz w:val="22"/>
          <w:szCs w:val="22"/>
        </w:rPr>
        <w:t xml:space="preserve"> </w:t>
      </w:r>
      <w:r w:rsidRPr="00643653">
        <w:rPr>
          <w:rFonts w:asciiTheme="minorHAnsi" w:hAnsiTheme="minorHAnsi"/>
          <w:sz w:val="22"/>
          <w:szCs w:val="22"/>
        </w:rPr>
        <w:t>realizat</w:t>
      </w:r>
    </w:p>
    <w:p w:rsidR="00690490" w:rsidRPr="00643653" w:rsidRDefault="00690490" w:rsidP="00690490">
      <w:pPr>
        <w:pStyle w:val="Heading11"/>
        <w:spacing w:line="257" w:lineRule="exact"/>
        <w:ind w:left="0"/>
        <w:rPr>
          <w:rFonts w:asciiTheme="minorHAnsi" w:hAnsiTheme="minorHAnsi"/>
          <w:sz w:val="22"/>
          <w:szCs w:val="22"/>
        </w:rPr>
      </w:pPr>
      <w:r w:rsidRPr="00643653">
        <w:rPr>
          <w:rFonts w:asciiTheme="minorHAnsi" w:hAnsiTheme="minorHAnsi"/>
          <w:sz w:val="22"/>
          <w:szCs w:val="22"/>
        </w:rPr>
        <w:t>conform normativelor în vigoare astfel încât să fie evitată accidentarea utilizatorilor;</w:t>
      </w:r>
    </w:p>
    <w:p w:rsidR="00690490" w:rsidRPr="00643653" w:rsidRDefault="00690490" w:rsidP="00690490">
      <w:pPr>
        <w:pStyle w:val="ListParagraph"/>
        <w:widowControl w:val="0"/>
        <w:numPr>
          <w:ilvl w:val="0"/>
          <w:numId w:val="13"/>
        </w:numPr>
        <w:tabs>
          <w:tab w:val="left" w:pos="1176"/>
        </w:tabs>
        <w:autoSpaceDE w:val="0"/>
        <w:autoSpaceDN w:val="0"/>
        <w:spacing w:before="4" w:line="232" w:lineRule="auto"/>
        <w:ind w:left="0" w:firstLine="725"/>
        <w:contextualSpacing w:val="0"/>
        <w:jc w:val="both"/>
        <w:rPr>
          <w:rFonts w:asciiTheme="minorHAnsi" w:hAnsiTheme="minorHAnsi"/>
          <w:sz w:val="22"/>
          <w:szCs w:val="22"/>
        </w:rPr>
      </w:pPr>
      <w:r w:rsidRPr="00643653">
        <w:rPr>
          <w:rFonts w:asciiTheme="minorHAnsi" w:hAnsiTheme="minorHAnsi"/>
          <w:sz w:val="22"/>
          <w:szCs w:val="22"/>
        </w:rPr>
        <w:t>spații</w:t>
      </w:r>
      <w:r w:rsidRPr="00643653">
        <w:rPr>
          <w:rFonts w:asciiTheme="minorHAnsi" w:hAnsiTheme="minorHAnsi"/>
          <w:spacing w:val="-28"/>
          <w:sz w:val="22"/>
          <w:szCs w:val="22"/>
        </w:rPr>
        <w:t xml:space="preserve"> </w:t>
      </w:r>
      <w:r w:rsidRPr="00643653">
        <w:rPr>
          <w:rFonts w:asciiTheme="minorHAnsi" w:hAnsiTheme="minorHAnsi"/>
          <w:sz w:val="22"/>
          <w:szCs w:val="22"/>
        </w:rPr>
        <w:t>amenajate</w:t>
      </w:r>
      <w:r w:rsidRPr="00643653">
        <w:rPr>
          <w:rFonts w:asciiTheme="minorHAnsi" w:hAnsiTheme="minorHAnsi"/>
          <w:spacing w:val="-17"/>
          <w:sz w:val="22"/>
          <w:szCs w:val="22"/>
        </w:rPr>
        <w:t xml:space="preserve"> </w:t>
      </w:r>
      <w:r w:rsidRPr="00643653">
        <w:rPr>
          <w:rFonts w:asciiTheme="minorHAnsi" w:hAnsiTheme="minorHAnsi"/>
          <w:sz w:val="22"/>
          <w:szCs w:val="22"/>
        </w:rPr>
        <w:t>pentru</w:t>
      </w:r>
      <w:r w:rsidRPr="00643653">
        <w:rPr>
          <w:rFonts w:asciiTheme="minorHAnsi" w:hAnsiTheme="minorHAnsi"/>
          <w:spacing w:val="-25"/>
          <w:sz w:val="22"/>
          <w:szCs w:val="22"/>
        </w:rPr>
        <w:t xml:space="preserve"> </w:t>
      </w:r>
      <w:r w:rsidRPr="00643653">
        <w:rPr>
          <w:rFonts w:asciiTheme="minorHAnsi" w:hAnsiTheme="minorHAnsi"/>
          <w:sz w:val="22"/>
          <w:szCs w:val="22"/>
        </w:rPr>
        <w:t>gararea</w:t>
      </w:r>
      <w:r w:rsidRPr="00643653">
        <w:rPr>
          <w:rFonts w:asciiTheme="minorHAnsi" w:hAnsiTheme="minorHAnsi"/>
          <w:spacing w:val="-23"/>
          <w:sz w:val="22"/>
          <w:szCs w:val="22"/>
        </w:rPr>
        <w:t xml:space="preserve"> </w:t>
      </w:r>
      <w:r w:rsidRPr="00643653">
        <w:rPr>
          <w:rFonts w:asciiTheme="minorHAnsi" w:hAnsiTheme="minorHAnsi"/>
          <w:sz w:val="22"/>
          <w:szCs w:val="22"/>
        </w:rPr>
        <w:t>și</w:t>
      </w:r>
      <w:r w:rsidRPr="00643653">
        <w:rPr>
          <w:rFonts w:asciiTheme="minorHAnsi" w:hAnsiTheme="minorHAnsi"/>
          <w:spacing w:val="-29"/>
          <w:sz w:val="22"/>
          <w:szCs w:val="22"/>
        </w:rPr>
        <w:t xml:space="preserve"> </w:t>
      </w:r>
      <w:r w:rsidRPr="00643653">
        <w:rPr>
          <w:rFonts w:asciiTheme="minorHAnsi" w:hAnsiTheme="minorHAnsi"/>
          <w:sz w:val="22"/>
          <w:szCs w:val="22"/>
        </w:rPr>
        <w:t>parcarea</w:t>
      </w:r>
      <w:r w:rsidRPr="00643653">
        <w:rPr>
          <w:rFonts w:asciiTheme="minorHAnsi" w:hAnsiTheme="minorHAnsi"/>
          <w:spacing w:val="-19"/>
          <w:sz w:val="22"/>
          <w:szCs w:val="22"/>
        </w:rPr>
        <w:t xml:space="preserve"> </w:t>
      </w:r>
      <w:r w:rsidRPr="00643653">
        <w:rPr>
          <w:rFonts w:asciiTheme="minorHAnsi" w:hAnsiTheme="minorHAnsi"/>
          <w:sz w:val="22"/>
          <w:szCs w:val="22"/>
        </w:rPr>
        <w:t>autovehiculelor</w:t>
      </w:r>
      <w:r w:rsidRPr="00643653">
        <w:rPr>
          <w:rFonts w:asciiTheme="minorHAnsi" w:hAnsiTheme="minorHAnsi"/>
          <w:spacing w:val="-22"/>
          <w:sz w:val="22"/>
          <w:szCs w:val="22"/>
        </w:rPr>
        <w:t xml:space="preserve"> </w:t>
      </w:r>
      <w:r w:rsidRPr="00643653">
        <w:rPr>
          <w:rFonts w:asciiTheme="minorHAnsi" w:hAnsiTheme="minorHAnsi"/>
          <w:sz w:val="22"/>
          <w:szCs w:val="22"/>
        </w:rPr>
        <w:t>populației</w:t>
      </w:r>
      <w:r w:rsidRPr="00643653">
        <w:rPr>
          <w:rFonts w:asciiTheme="minorHAnsi" w:hAnsiTheme="minorHAnsi"/>
          <w:spacing w:val="-20"/>
          <w:sz w:val="22"/>
          <w:szCs w:val="22"/>
        </w:rPr>
        <w:t xml:space="preserve"> </w:t>
      </w:r>
      <w:r w:rsidRPr="00643653">
        <w:rPr>
          <w:rFonts w:asciiTheme="minorHAnsi" w:hAnsiTheme="minorHAnsi"/>
          <w:sz w:val="22"/>
          <w:szCs w:val="22"/>
        </w:rPr>
        <w:t>din</w:t>
      </w:r>
      <w:r w:rsidRPr="00643653">
        <w:rPr>
          <w:rFonts w:asciiTheme="minorHAnsi" w:hAnsiTheme="minorHAnsi"/>
          <w:spacing w:val="-30"/>
          <w:sz w:val="22"/>
          <w:szCs w:val="22"/>
        </w:rPr>
        <w:t xml:space="preserve"> </w:t>
      </w:r>
      <w:r w:rsidRPr="00643653">
        <w:rPr>
          <w:rFonts w:asciiTheme="minorHAnsi" w:hAnsiTheme="minorHAnsi"/>
          <w:sz w:val="22"/>
          <w:szCs w:val="22"/>
        </w:rPr>
        <w:t>zona</w:t>
      </w:r>
      <w:r w:rsidRPr="00643653">
        <w:rPr>
          <w:rFonts w:asciiTheme="minorHAnsi" w:hAnsiTheme="minorHAnsi"/>
          <w:spacing w:val="-24"/>
          <w:sz w:val="22"/>
          <w:szCs w:val="22"/>
        </w:rPr>
        <w:t xml:space="preserve"> </w:t>
      </w:r>
      <w:r w:rsidRPr="00643653">
        <w:rPr>
          <w:rFonts w:asciiTheme="minorHAnsi" w:hAnsiTheme="minorHAnsi"/>
          <w:sz w:val="22"/>
          <w:szCs w:val="22"/>
        </w:rPr>
        <w:t>respectivă, situate la distanțe de minimum 5 m de ferestrele camerelor de locuit; în aceste spații este interzisă gararea autovehiculelor de mare tonaj, cum ar fi autovehiculele peste 3,5 tone, autobuzele, remorcile etc., precum și realizarea activităților de reparații și întreținere</w:t>
      </w:r>
      <w:r w:rsidRPr="00643653">
        <w:rPr>
          <w:rFonts w:asciiTheme="minorHAnsi" w:hAnsiTheme="minorHAnsi"/>
          <w:spacing w:val="23"/>
          <w:sz w:val="22"/>
          <w:szCs w:val="22"/>
        </w:rPr>
        <w:t xml:space="preserve"> </w:t>
      </w:r>
      <w:r w:rsidRPr="00643653">
        <w:rPr>
          <w:rFonts w:asciiTheme="minorHAnsi" w:hAnsiTheme="minorHAnsi"/>
          <w:sz w:val="22"/>
          <w:szCs w:val="22"/>
        </w:rPr>
        <w:t>auto.</w:t>
      </w:r>
    </w:p>
    <w:p w:rsidR="00690490" w:rsidRPr="00643653" w:rsidRDefault="00690490" w:rsidP="00690490">
      <w:pPr>
        <w:pStyle w:val="ListParagraph"/>
        <w:spacing w:line="237" w:lineRule="auto"/>
        <w:ind w:left="0"/>
        <w:rPr>
          <w:rFonts w:asciiTheme="minorHAnsi" w:hAnsiTheme="minorHAnsi"/>
          <w:sz w:val="22"/>
          <w:szCs w:val="22"/>
        </w:rPr>
      </w:pPr>
      <w:r w:rsidRPr="00643653">
        <w:rPr>
          <w:rFonts w:asciiTheme="minorHAnsi" w:hAnsiTheme="minorHAnsi"/>
          <w:snapToGrid w:val="0"/>
          <w:sz w:val="22"/>
          <w:szCs w:val="22"/>
        </w:rPr>
        <w:tab/>
        <w:t xml:space="preserve">– </w:t>
      </w:r>
      <w:r w:rsidRPr="00643653">
        <w:rPr>
          <w:rFonts w:asciiTheme="minorHAnsi" w:hAnsiTheme="minorHAnsi"/>
          <w:sz w:val="22"/>
          <w:szCs w:val="22"/>
        </w:rPr>
        <w:t>Unitățile cu capacitate mică de producție, comerciale și de prestări servicii, precum spălătorii auto, ateliere mecanice, tinichigerii, ateliere de tâmplărie etc., care pot crea riscuri pentru sănătate sau disconfort pentru populație prin producerea de zgomot, vibrații, mirosuri, praf, fum, gaze toxice sau iritante etc., se amplasează în clădiri separate, la distanță de minimum 15 m de ferestrele locuințelor.</w:t>
      </w:r>
    </w:p>
    <w:p w:rsidR="00690490" w:rsidRPr="00643653" w:rsidRDefault="00690490" w:rsidP="00690490">
      <w:pPr>
        <w:spacing w:before="7" w:line="230" w:lineRule="auto"/>
        <w:ind w:firstLine="725"/>
        <w:jc w:val="both"/>
        <w:rPr>
          <w:rFonts w:asciiTheme="minorHAnsi" w:hAnsiTheme="minorHAnsi" w:cs="Arial"/>
          <w:sz w:val="22"/>
          <w:szCs w:val="22"/>
        </w:rPr>
      </w:pPr>
      <w:r w:rsidRPr="00643653">
        <w:rPr>
          <w:rFonts w:asciiTheme="minorHAnsi" w:hAnsiTheme="minorHAnsi" w:cs="Arial"/>
          <w:sz w:val="22"/>
          <w:szCs w:val="22"/>
        </w:rPr>
        <w:t>Distanța se măsoară între fațada locuinței și perimetrul unității, reprezentând limita suprafeței unității respective. Pentru unitățile sus-menționate se asigură mijloacele adecvate de limitare a nocivităților, astfel încât să se încadreze în normele din standardele în vigoare.</w:t>
      </w:r>
    </w:p>
    <w:p w:rsidR="00690490" w:rsidRPr="00643653" w:rsidRDefault="00690490" w:rsidP="00690490">
      <w:pPr>
        <w:pStyle w:val="Heading11"/>
        <w:spacing w:line="228" w:lineRule="auto"/>
        <w:ind w:left="0" w:firstLine="717"/>
        <w:rPr>
          <w:rFonts w:asciiTheme="minorHAnsi" w:hAnsiTheme="minorHAnsi"/>
          <w:sz w:val="22"/>
          <w:szCs w:val="22"/>
        </w:rPr>
      </w:pPr>
      <w:r w:rsidRPr="00643653">
        <w:rPr>
          <w:rFonts w:asciiTheme="minorHAnsi" w:hAnsiTheme="minorHAnsi"/>
          <w:sz w:val="22"/>
          <w:szCs w:val="22"/>
        </w:rPr>
        <w:t>Se interzice schimbarea destinației funcționale a unor zone, dacă prin aceasta se creează premisa apariției de riscuri pentru sănătatea populației din zona locuită.</w:t>
      </w:r>
    </w:p>
    <w:p w:rsidR="00690490" w:rsidRPr="00643653" w:rsidRDefault="00690490" w:rsidP="00690490">
      <w:pPr>
        <w:pStyle w:val="ListParagraph"/>
        <w:spacing w:before="8" w:line="237" w:lineRule="auto"/>
        <w:ind w:left="0"/>
        <w:rPr>
          <w:rFonts w:asciiTheme="minorHAnsi" w:hAnsiTheme="minorHAnsi"/>
          <w:sz w:val="22"/>
          <w:szCs w:val="22"/>
        </w:rPr>
      </w:pPr>
      <w:r w:rsidRPr="00643653">
        <w:rPr>
          <w:rFonts w:asciiTheme="minorHAnsi" w:hAnsiTheme="minorHAnsi"/>
          <w:snapToGrid w:val="0"/>
          <w:sz w:val="22"/>
          <w:szCs w:val="22"/>
        </w:rPr>
        <w:tab/>
        <w:t xml:space="preserve">– </w:t>
      </w:r>
      <w:r w:rsidRPr="00643653">
        <w:rPr>
          <w:rFonts w:asciiTheme="minorHAnsi" w:hAnsiTheme="minorHAnsi"/>
          <w:sz w:val="22"/>
          <w:szCs w:val="22"/>
        </w:rPr>
        <w:t>La parterul clădirilor de locuit se pot amplasa/amenaja unități comerciale, unități de prestări servicii, cabinete medicale umane fără paturi și cabinete veterinare pentru animale de companie, cu condiția ca acestea, prin funcționarea lor, să nu creeze disconfort și riscuri pentru sănătatea locatarilor; pentru unitățile sus-menționate se vor asigura mijloacele adecvate de limitare a nocivităților.</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p>
    <w:p w:rsidR="00690490" w:rsidRPr="00643653" w:rsidRDefault="00690490" w:rsidP="00690490">
      <w:pPr>
        <w:autoSpaceDE w:val="0"/>
        <w:autoSpaceDN w:val="0"/>
        <w:adjustRightInd w:val="0"/>
        <w:jc w:val="both"/>
        <w:rPr>
          <w:rFonts w:asciiTheme="minorHAnsi" w:hAnsiTheme="minorHAnsi" w:cs="Arial"/>
          <w:snapToGrid w:val="0"/>
          <w:sz w:val="22"/>
          <w:szCs w:val="22"/>
          <w:lang w:val="ro-RO"/>
        </w:rPr>
      </w:pPr>
      <w:r w:rsidRPr="00643653">
        <w:rPr>
          <w:rFonts w:asciiTheme="minorHAnsi" w:hAnsiTheme="minorHAnsi" w:cs="Arial"/>
          <w:snapToGrid w:val="0"/>
          <w:sz w:val="22"/>
          <w:szCs w:val="22"/>
          <w:lang w:val="ro-RO"/>
        </w:rPr>
        <w:t>PROTECTIA IMPOTRIVA INCENDIULUI</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Prin geometria spatiului destinat amplasari constructiilor, modul de amplasare al  cailor de circulatie carosabila in incinta, sunt create conditii de acces a autospecialelor de incendiu ale ISU pe patru laturi la spatial construibil. In acest mod sunt respectate cerintele art. 3.9.1 – 3.9.3 din Normativ P – 118/1999.</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Date generale despre constructii.</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 xml:space="preserve">Constructiile au regim de înaltime D+P+1E+M, cu o înaltime la coama de aproximativ 9m se vor realiza într-o zonă cu locuinte individuale. </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Structura de rezistenta a cladirilor poate fi realizată din structure mixte din beton, zidărie și lemn. Accesele din exterior în cladiri vor fi multiple și vor avea deschideri minime de 90cm, accesibile usor din căile de comunicare exterioare și carosabil.</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p>
    <w:p w:rsidR="00643653"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Performantele la foc ale clădirilor</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Riscul de incendiu este mic, având sarcina termică calculată sub 420Mi/mp.</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Gradul de rezistență la foc este “gradul II”, având material din structură portantă și din structură ce delimitează căile de acces (scări, holuri de trecere) practice incombustibile C1 si rezistente la foc 90 minute.</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lastRenderedPageBreak/>
        <w:t>Distanța între clădiri este cea legală, ceea ce face ca fiecare clădire sau grup de două, lipite, să fie considerate un compartiment de incendiu.</w:t>
      </w:r>
    </w:p>
    <w:p w:rsidR="00690490" w:rsidRPr="00643653" w:rsidRDefault="00690490" w:rsidP="00690490">
      <w:pPr>
        <w:autoSpaceDE w:val="0"/>
        <w:autoSpaceDN w:val="0"/>
        <w:adjustRightInd w:val="0"/>
        <w:ind w:firstLine="720"/>
        <w:jc w:val="both"/>
        <w:rPr>
          <w:rFonts w:asciiTheme="minorHAnsi" w:hAnsiTheme="minorHAnsi" w:cs="Arial"/>
          <w:sz w:val="22"/>
          <w:szCs w:val="22"/>
          <w:lang w:val="ro-RO"/>
        </w:rPr>
      </w:pPr>
      <w:r w:rsidRPr="00643653">
        <w:rPr>
          <w:rFonts w:asciiTheme="minorHAnsi" w:hAnsiTheme="minorHAnsi" w:cs="Arial"/>
          <w:sz w:val="22"/>
          <w:szCs w:val="22"/>
          <w:lang w:val="ro-RO"/>
        </w:rPr>
        <w:t>Limitarea propagării focului la clădirile vecine se face prin distanțe mai mari de 5m între cladiri sau compartimente de foc, iar la etajele superioare, propagarea focului este limitată de înaltimea parapeților de la ferestre, 90cm și prin planșeele din beton armat.</w:t>
      </w:r>
    </w:p>
    <w:p w:rsidR="00690490" w:rsidRPr="00690490" w:rsidRDefault="00690490" w:rsidP="00690490">
      <w:pPr>
        <w:autoSpaceDE w:val="0"/>
        <w:autoSpaceDN w:val="0"/>
        <w:adjustRightInd w:val="0"/>
        <w:ind w:firstLine="720"/>
        <w:jc w:val="both"/>
        <w:rPr>
          <w:rFonts w:asciiTheme="minorHAnsi" w:hAnsiTheme="minorHAnsi" w:cs="Arial"/>
          <w:b/>
          <w:snapToGrid w:val="0"/>
          <w:color w:val="FF0000"/>
          <w:sz w:val="22"/>
          <w:szCs w:val="22"/>
          <w:u w:val="single"/>
          <w:lang w:val="ro-RO"/>
        </w:rPr>
      </w:pPr>
    </w:p>
    <w:p w:rsidR="00690490" w:rsidRPr="00643653" w:rsidRDefault="00690490" w:rsidP="00690490">
      <w:pPr>
        <w:autoSpaceDE w:val="0"/>
        <w:autoSpaceDN w:val="0"/>
        <w:adjustRightInd w:val="0"/>
        <w:jc w:val="both"/>
        <w:rPr>
          <w:rFonts w:asciiTheme="minorHAnsi" w:hAnsiTheme="minorHAnsi" w:cs="Arial"/>
          <w:b/>
          <w:snapToGrid w:val="0"/>
          <w:sz w:val="22"/>
          <w:szCs w:val="22"/>
          <w:u w:val="single"/>
          <w:lang w:val="ro-RO"/>
        </w:rPr>
      </w:pPr>
      <w:r w:rsidRPr="00643653">
        <w:rPr>
          <w:rFonts w:asciiTheme="minorHAnsi" w:hAnsiTheme="minorHAnsi" w:cs="Arial"/>
          <w:b/>
          <w:snapToGrid w:val="0"/>
          <w:sz w:val="22"/>
          <w:szCs w:val="22"/>
          <w:u w:val="single"/>
          <w:lang w:val="ro-RO"/>
        </w:rPr>
        <w:t>CADRUL LEGAL</w:t>
      </w:r>
    </w:p>
    <w:p w:rsidR="00690490" w:rsidRPr="00643653" w:rsidRDefault="00690490" w:rsidP="00690490">
      <w:pPr>
        <w:autoSpaceDE w:val="0"/>
        <w:autoSpaceDN w:val="0"/>
        <w:adjustRightInd w:val="0"/>
        <w:ind w:firstLine="720"/>
        <w:jc w:val="both"/>
        <w:rPr>
          <w:rFonts w:asciiTheme="minorHAnsi" w:hAnsiTheme="minorHAnsi" w:cs="Arial"/>
          <w:b/>
          <w:snapToGrid w:val="0"/>
          <w:sz w:val="22"/>
          <w:szCs w:val="22"/>
          <w:u w:val="single"/>
          <w:lang w:val="ro-RO"/>
        </w:rPr>
      </w:pP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50/1991 privind autorizatia executiei constructiilor</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18/1991 privind fondul funciar</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54/1998 privind circulatia juritica a terenurilor</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 xml:space="preserve">Legea 33/1004 privind exproprierea pentru cazuri de utilitate publica </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7/1996 privind cadastru imobiliar si publicatii imobiliare</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5/2000 privind zonele protejate</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10/1995 privind calitatea in constructii</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137/1995 privind protectia mediului</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82/1998 privind regimul juritic al drumurilor</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Legea 107/1996 privind apele</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HG 525/1996 privind regulamentul general de urbanism</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Codul civil</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z w:val="22"/>
          <w:szCs w:val="22"/>
          <w:lang w:val="ro-RO"/>
        </w:rPr>
        <w:t>OMS 119/2014 privind igiena si modul de viata a populatiei</w:t>
      </w:r>
    </w:p>
    <w:p w:rsidR="00690490" w:rsidRPr="00643653" w:rsidRDefault="00690490" w:rsidP="00690490">
      <w:pPr>
        <w:numPr>
          <w:ilvl w:val="1"/>
          <w:numId w:val="8"/>
        </w:numPr>
        <w:tabs>
          <w:tab w:val="clear" w:pos="1440"/>
          <w:tab w:val="num" w:pos="1890"/>
        </w:tabs>
        <w:autoSpaceDE w:val="0"/>
        <w:autoSpaceDN w:val="0"/>
        <w:adjustRightInd w:val="0"/>
        <w:ind w:left="1890"/>
        <w:jc w:val="both"/>
        <w:rPr>
          <w:rFonts w:asciiTheme="minorHAnsi" w:hAnsiTheme="minorHAnsi" w:cs="Arial"/>
          <w:b/>
          <w:snapToGrid w:val="0"/>
          <w:sz w:val="22"/>
          <w:szCs w:val="22"/>
          <w:u w:val="single"/>
          <w:lang w:val="ro-RO"/>
        </w:rPr>
      </w:pPr>
      <w:r w:rsidRPr="00643653">
        <w:rPr>
          <w:rFonts w:asciiTheme="minorHAnsi" w:hAnsiTheme="minorHAnsi" w:cs="Arial"/>
          <w:snapToGrid w:val="0"/>
          <w:sz w:val="22"/>
          <w:szCs w:val="22"/>
          <w:lang w:val="ro-RO"/>
        </w:rPr>
        <w:t>O.Comun 214/RT/16NN martie 1999Ape, Paduri; Pr. Med.; MLPAT</w:t>
      </w:r>
    </w:p>
    <w:p w:rsidR="00690490" w:rsidRPr="00643653" w:rsidRDefault="00690490" w:rsidP="00690490">
      <w:pPr>
        <w:autoSpaceDE w:val="0"/>
        <w:autoSpaceDN w:val="0"/>
        <w:adjustRightInd w:val="0"/>
        <w:jc w:val="both"/>
        <w:rPr>
          <w:rFonts w:asciiTheme="minorHAnsi" w:hAnsiTheme="minorHAnsi" w:cs="Arial"/>
          <w:sz w:val="22"/>
          <w:szCs w:val="22"/>
          <w:lang w:val="ro-RO"/>
        </w:rPr>
      </w:pPr>
      <w:r w:rsidRPr="00643653">
        <w:rPr>
          <w:rFonts w:asciiTheme="minorHAnsi" w:hAnsiTheme="minorHAnsi" w:cs="Arial"/>
          <w:sz w:val="22"/>
          <w:szCs w:val="22"/>
          <w:lang w:val="ro-RO"/>
        </w:rPr>
        <w:t>cu modificarile si completarile actualizate.</w:t>
      </w:r>
    </w:p>
    <w:p w:rsidR="00844F03" w:rsidRDefault="00844F03" w:rsidP="00EB58DE">
      <w:pPr>
        <w:pStyle w:val="NoSpacing"/>
        <w:jc w:val="both"/>
        <w:rPr>
          <w:b/>
          <w:u w:val="single"/>
        </w:rPr>
      </w:pPr>
    </w:p>
    <w:p w:rsidR="007C1F9E" w:rsidRPr="007C1F9E" w:rsidRDefault="007C1F9E" w:rsidP="007C1F9E">
      <w:pPr>
        <w:pStyle w:val="NoSpacing"/>
        <w:numPr>
          <w:ilvl w:val="0"/>
          <w:numId w:val="1"/>
        </w:numPr>
        <w:rPr>
          <w:b/>
          <w:u w:val="single"/>
        </w:rPr>
      </w:pPr>
      <w:r>
        <w:rPr>
          <w:rFonts w:cs="Angsana New"/>
          <w:b/>
          <w:u w:val="single"/>
          <w:lang w:val="ro-RO"/>
        </w:rPr>
        <w:t>CONCLUZII, MASURI IN CONTINUARE</w:t>
      </w:r>
    </w:p>
    <w:p w:rsidR="007C1F9E" w:rsidRDefault="007C1F9E" w:rsidP="007C1F9E">
      <w:pPr>
        <w:pStyle w:val="NoSpacing"/>
        <w:ind w:left="720"/>
        <w:rPr>
          <w:rFonts w:cs="Angsana New"/>
          <w:b/>
          <w:u w:val="single"/>
          <w:lang w:val="ro-RO"/>
        </w:rPr>
      </w:pPr>
    </w:p>
    <w:p w:rsidR="007C1F9E" w:rsidRPr="007C1F9E" w:rsidRDefault="007C1F9E" w:rsidP="007C1F9E">
      <w:pPr>
        <w:pStyle w:val="NoSpacing"/>
        <w:rPr>
          <w:szCs w:val="24"/>
        </w:rPr>
      </w:pPr>
      <w:r w:rsidRPr="007C1F9E">
        <w:rPr>
          <w:szCs w:val="24"/>
        </w:rPr>
        <w:t>Elaborarea Planului Urbanistic Zonal s-a efectuat in concordanta cu cadrul continut al documentatiilor de urbanism si amenajarea teritoriului.</w:t>
      </w:r>
    </w:p>
    <w:p w:rsidR="007C1F9E" w:rsidRPr="007C1F9E" w:rsidRDefault="007C1F9E" w:rsidP="007C1F9E">
      <w:pPr>
        <w:pStyle w:val="NoSpacing"/>
        <w:rPr>
          <w:szCs w:val="24"/>
        </w:rPr>
      </w:pPr>
      <w:r w:rsidRPr="007C1F9E">
        <w:rPr>
          <w:szCs w:val="24"/>
        </w:rPr>
        <w:t>La baza stabilirii categoriilor de interventie, reglementari si restrictii impuse au stat urmatoareie obiective si observatii principale:</w:t>
      </w:r>
    </w:p>
    <w:p w:rsidR="007C1F9E" w:rsidRPr="007C1F9E" w:rsidRDefault="00643653" w:rsidP="007C1F9E">
      <w:pPr>
        <w:pStyle w:val="NoSpacing"/>
        <w:rPr>
          <w:szCs w:val="24"/>
        </w:rPr>
      </w:pPr>
      <w:r>
        <w:rPr>
          <w:szCs w:val="24"/>
        </w:rPr>
        <w:t>-</w:t>
      </w:r>
      <w:r w:rsidR="007C1F9E" w:rsidRPr="007C1F9E">
        <w:rPr>
          <w:szCs w:val="24"/>
        </w:rPr>
        <w:t xml:space="preserve">  Incadrarea in Planul de Amenajare a Teritoriului Timis si in Planul Urbanistic General.</w:t>
      </w:r>
    </w:p>
    <w:p w:rsidR="007C1F9E" w:rsidRPr="007C1F9E" w:rsidRDefault="00643653" w:rsidP="007C1F9E">
      <w:pPr>
        <w:pStyle w:val="NoSpacing"/>
        <w:rPr>
          <w:szCs w:val="24"/>
        </w:rPr>
      </w:pPr>
      <w:r>
        <w:rPr>
          <w:szCs w:val="24"/>
        </w:rPr>
        <w:t xml:space="preserve">- </w:t>
      </w:r>
      <w:r w:rsidR="007C1F9E">
        <w:rPr>
          <w:szCs w:val="24"/>
        </w:rPr>
        <w:t xml:space="preserve"> Asigurarea amplasamentelor </w:t>
      </w:r>
      <w:r w:rsidR="007C1F9E" w:rsidRPr="007C1F9E">
        <w:rPr>
          <w:szCs w:val="24"/>
        </w:rPr>
        <w:t xml:space="preserve">si amenajarilor necesare pentru obiectivele prevazute prin tema. Planuiui Urbanistic Zonal constituie totodata studiul pe baza caruia se  fundamenteaza regulamentarile urbanistice si edilitare aferente zonei. </w:t>
      </w:r>
    </w:p>
    <w:p w:rsidR="007C1F9E" w:rsidRPr="007C1F9E" w:rsidRDefault="00643653" w:rsidP="007C1F9E">
      <w:pPr>
        <w:pStyle w:val="NoSpacing"/>
        <w:rPr>
          <w:szCs w:val="24"/>
        </w:rPr>
      </w:pPr>
      <w:r>
        <w:rPr>
          <w:szCs w:val="24"/>
        </w:rPr>
        <w:t xml:space="preserve">- </w:t>
      </w:r>
      <w:r w:rsidR="007C1F9E" w:rsidRPr="007C1F9E">
        <w:rPr>
          <w:szCs w:val="24"/>
        </w:rPr>
        <w:t xml:space="preserve"> Necesitatea pastrarii in zona a unui nivel de ocupare a terenului relative redus, pentru a nu aglomera zona cu constructii si a pastra un caracter residential peisager, cu zone plantate abundent si constructii putine.</w:t>
      </w:r>
    </w:p>
    <w:p w:rsidR="007C1F9E" w:rsidRPr="007C1F9E" w:rsidRDefault="00643653" w:rsidP="007C1F9E">
      <w:pPr>
        <w:pStyle w:val="NoSpacing"/>
        <w:rPr>
          <w:szCs w:val="24"/>
        </w:rPr>
      </w:pPr>
      <w:r>
        <w:rPr>
          <w:szCs w:val="24"/>
        </w:rPr>
        <w:t xml:space="preserve">- </w:t>
      </w:r>
      <w:r w:rsidR="007C1F9E" w:rsidRPr="007C1F9E">
        <w:rPr>
          <w:szCs w:val="24"/>
        </w:rPr>
        <w:t xml:space="preserve">  In zona se observa o dezvoltare importanta de constructii de locuinte.</w:t>
      </w:r>
    </w:p>
    <w:p w:rsidR="007C1F9E" w:rsidRDefault="007C1F9E" w:rsidP="007C1F9E">
      <w:pPr>
        <w:pStyle w:val="NoSpacing"/>
        <w:rPr>
          <w:szCs w:val="24"/>
        </w:rPr>
      </w:pPr>
      <w:r w:rsidRPr="007C1F9E">
        <w:rPr>
          <w:szCs w:val="24"/>
        </w:rPr>
        <w:t>In zona exista toate resursele pentru a se putea locui (strada, retea de curent, apa, canalizare)</w:t>
      </w:r>
    </w:p>
    <w:p w:rsidR="00643653" w:rsidRPr="007C1F9E" w:rsidRDefault="00643653" w:rsidP="007C1F9E">
      <w:pPr>
        <w:pStyle w:val="NoSpacing"/>
        <w:rPr>
          <w:szCs w:val="24"/>
        </w:rPr>
      </w:pPr>
    </w:p>
    <w:p w:rsidR="007C1F9E" w:rsidRPr="007C1F9E" w:rsidRDefault="007C1F9E" w:rsidP="007C1F9E">
      <w:pPr>
        <w:pStyle w:val="NoSpacing"/>
        <w:rPr>
          <w:szCs w:val="24"/>
        </w:rPr>
      </w:pPr>
      <w:r w:rsidRPr="007C1F9E">
        <w:rPr>
          <w:szCs w:val="24"/>
        </w:rPr>
        <w:t xml:space="preserve">In baza celor mai sus mentionate, ajungem la concluzia ca din punct de vedere urbanistic, dezvoltarea unor constructii pentru locuinte este oportuna. Pe terenul luat in studiu, proprietari doresc sa constuiasca </w:t>
      </w:r>
      <w:r>
        <w:rPr>
          <w:szCs w:val="24"/>
        </w:rPr>
        <w:t xml:space="preserve">o </w:t>
      </w:r>
      <w:r w:rsidRPr="007C1F9E">
        <w:rPr>
          <w:szCs w:val="24"/>
        </w:rPr>
        <w:t>locuint</w:t>
      </w:r>
      <w:r>
        <w:rPr>
          <w:szCs w:val="24"/>
        </w:rPr>
        <w:t>a</w:t>
      </w:r>
      <w:r w:rsidRPr="007C1F9E">
        <w:rPr>
          <w:szCs w:val="24"/>
        </w:rPr>
        <w:t xml:space="preserve"> si dotari anexe. Cladirile vor av</w:t>
      </w:r>
      <w:r>
        <w:rPr>
          <w:szCs w:val="24"/>
        </w:rPr>
        <w:t>ea un regim maxim de inaltime P+1E</w:t>
      </w:r>
    </w:p>
    <w:p w:rsidR="007C1F9E" w:rsidRPr="007C1F9E" w:rsidRDefault="007C1F9E" w:rsidP="007C1F9E">
      <w:pPr>
        <w:pStyle w:val="NoSpacing"/>
      </w:pPr>
      <w:r w:rsidRPr="007C1F9E">
        <w:t>Principalele categorii de intervenție vor fi cele legate de modernizarea circulației, realizarea de sp</w:t>
      </w:r>
      <w:r>
        <w:t>ații verzi și zone construite.</w:t>
      </w:r>
    </w:p>
    <w:p w:rsidR="00643653" w:rsidRDefault="007C1F9E" w:rsidP="00643653">
      <w:pPr>
        <w:rPr>
          <w:rFonts w:asciiTheme="minorHAnsi" w:hAnsiTheme="minorHAnsi"/>
          <w:b/>
          <w:color w:val="FF0000"/>
          <w:sz w:val="22"/>
          <w:szCs w:val="22"/>
          <w:u w:val="single"/>
        </w:rPr>
      </w:pPr>
      <w:r w:rsidRPr="00643653">
        <w:rPr>
          <w:rFonts w:asciiTheme="minorHAnsi" w:hAnsiTheme="minorHAnsi"/>
          <w:sz w:val="22"/>
          <w:szCs w:val="22"/>
        </w:rPr>
        <w:t xml:space="preserve"> Beneficiarii vor suporta pe propria raspundere cheltuielile necesare racordarii la retelele de utilitati urbane existente, precum și costurile aferente investitiilor pe care doresc sa le realizeze.</w:t>
      </w:r>
      <w:r w:rsidR="00643653" w:rsidRPr="00643653">
        <w:rPr>
          <w:rFonts w:asciiTheme="minorHAnsi" w:hAnsiTheme="minorHAnsi"/>
          <w:b/>
          <w:color w:val="FF0000"/>
          <w:sz w:val="22"/>
          <w:szCs w:val="22"/>
          <w:u w:val="single"/>
        </w:rPr>
        <w:t xml:space="preserve"> </w:t>
      </w:r>
    </w:p>
    <w:p w:rsidR="00643653" w:rsidRPr="00643653" w:rsidRDefault="00643653" w:rsidP="00643653">
      <w:pPr>
        <w:rPr>
          <w:rFonts w:asciiTheme="minorHAnsi" w:hAnsiTheme="minorHAnsi"/>
          <w:b/>
          <w:color w:val="FF0000"/>
          <w:sz w:val="22"/>
          <w:szCs w:val="22"/>
          <w:u w:val="single"/>
        </w:rPr>
      </w:pP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u w:val="single"/>
        </w:rPr>
        <w:t xml:space="preserve">MODUL DE INTEGRARE A INVESTIȚIEI/OPERAȚIUNII PROPUSE ÎN ZONĂ </w:t>
      </w: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rPr>
        <w:t>Principalele efecte sunt:</w:t>
      </w:r>
    </w:p>
    <w:p w:rsidR="00643653" w:rsidRPr="00643653" w:rsidRDefault="00643653" w:rsidP="00643653">
      <w:pPr>
        <w:pStyle w:val="NoSpacing"/>
        <w:jc w:val="both"/>
        <w:rPr>
          <w:rFonts w:asciiTheme="minorHAnsi" w:hAnsiTheme="minorHAnsi"/>
        </w:rPr>
      </w:pPr>
      <w:r w:rsidRPr="00643653">
        <w:rPr>
          <w:rFonts w:asciiTheme="minorHAnsi" w:hAnsiTheme="minorHAnsi"/>
        </w:rPr>
        <w:t>-stimularea dezvoltarii echilibrate si durabile a parcelei studiate in cadrul zonei adiacente;</w:t>
      </w:r>
    </w:p>
    <w:p w:rsidR="00643653" w:rsidRPr="00643653" w:rsidRDefault="00643653" w:rsidP="00643653">
      <w:pPr>
        <w:pStyle w:val="NoSpacing"/>
        <w:jc w:val="both"/>
        <w:rPr>
          <w:rFonts w:asciiTheme="minorHAnsi" w:hAnsiTheme="minorHAnsi"/>
        </w:rPr>
      </w:pPr>
      <w:r w:rsidRPr="00643653">
        <w:rPr>
          <w:rFonts w:asciiTheme="minorHAnsi" w:hAnsiTheme="minorHAnsi"/>
        </w:rPr>
        <w:t>-mentinerea unui nivel favorabil de dezvoltare socio-economica prin revitalizarea unor zone agricole intravilane neamenajate.</w:t>
      </w:r>
    </w:p>
    <w:p w:rsidR="00643653" w:rsidRPr="00643653" w:rsidRDefault="00643653" w:rsidP="00643653">
      <w:pPr>
        <w:pStyle w:val="NoSpacing"/>
        <w:ind w:left="720"/>
        <w:rPr>
          <w:rFonts w:asciiTheme="minorHAnsi" w:hAnsiTheme="minorHAnsi"/>
          <w:b/>
          <w:u w:val="single"/>
        </w:rPr>
      </w:pP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u w:val="single"/>
        </w:rPr>
        <w:t>JUSTIFICAREA OPORTUNITATII REALIZARII INVESTITIILOR SOLICITATE</w:t>
      </w:r>
    </w:p>
    <w:p w:rsidR="00643653" w:rsidRPr="00643653" w:rsidRDefault="00643653" w:rsidP="00643653">
      <w:pPr>
        <w:pStyle w:val="NoSpacing"/>
        <w:rPr>
          <w:rFonts w:asciiTheme="minorHAnsi" w:hAnsiTheme="minorHAnsi"/>
          <w:b/>
          <w:u w:val="single"/>
        </w:rPr>
      </w:pPr>
      <w:r w:rsidRPr="00643653">
        <w:rPr>
          <w:rFonts w:asciiTheme="minorHAnsi" w:hAnsiTheme="minorHAnsi" w:cs="Angsana New"/>
          <w:lang w:val="ro-RO"/>
        </w:rPr>
        <w:t>Prezentarea consecințelor economice și sociale la nivelul U.T.R.</w:t>
      </w:r>
      <w:r w:rsidRPr="00643653">
        <w:rPr>
          <w:rFonts w:asciiTheme="minorHAnsi" w:hAnsiTheme="minorHAnsi"/>
          <w:b/>
          <w:u w:val="single"/>
        </w:rPr>
        <w:t xml:space="preserve"> </w:t>
      </w:r>
      <w:r w:rsidRPr="00643653">
        <w:rPr>
          <w:rFonts w:asciiTheme="minorHAnsi" w:hAnsiTheme="minorHAnsi"/>
        </w:rPr>
        <w:t>Criteriul principal de organizare urbanistică a zonei studiate a ținut cont în primul rând de integrarea propunerilor în contextul urban prevăzut în zona înconjurătoare.</w:t>
      </w:r>
    </w:p>
    <w:p w:rsidR="00643653" w:rsidRPr="00062D7C" w:rsidRDefault="00643653" w:rsidP="00643653">
      <w:pPr>
        <w:pStyle w:val="NoSpacing"/>
        <w:jc w:val="both"/>
        <w:rPr>
          <w:rFonts w:asciiTheme="minorHAnsi" w:hAnsiTheme="minorHAnsi"/>
        </w:rPr>
      </w:pPr>
      <w:r w:rsidRPr="00062D7C">
        <w:rPr>
          <w:rFonts w:asciiTheme="minorHAnsi" w:hAnsiTheme="minorHAnsi"/>
        </w:rPr>
        <w:t>Având în vedere tendințele actuale de dezvoltare a zonei, considerăm că funcțiunile propuse în incintă vor contribui la dezvoltarea controlata si continuă a arealului.</w:t>
      </w:r>
    </w:p>
    <w:p w:rsidR="007C1F9E" w:rsidRPr="007C1F9E" w:rsidRDefault="007C1F9E" w:rsidP="007C1F9E">
      <w:pPr>
        <w:pStyle w:val="NoSpacing"/>
      </w:pPr>
    </w:p>
    <w:p w:rsidR="007C1F9E" w:rsidRPr="007C1F9E" w:rsidRDefault="007C1F9E" w:rsidP="007C1F9E">
      <w:pPr>
        <w:pStyle w:val="NoSpacing"/>
        <w:ind w:left="720"/>
        <w:rPr>
          <w:b/>
          <w:u w:val="single"/>
        </w:rPr>
      </w:pPr>
    </w:p>
    <w:p w:rsidR="007C1F9E" w:rsidRPr="007C1F9E" w:rsidRDefault="007C1F9E" w:rsidP="00FB3BB0">
      <w:pPr>
        <w:pStyle w:val="NoSpacing"/>
        <w:numPr>
          <w:ilvl w:val="0"/>
          <w:numId w:val="1"/>
        </w:numPr>
        <w:rPr>
          <w:b/>
          <w:u w:val="single"/>
        </w:rPr>
      </w:pPr>
      <w:r>
        <w:rPr>
          <w:rFonts w:cs="Angsana New"/>
          <w:b/>
          <w:u w:val="single"/>
          <w:lang w:val="ro-RO"/>
        </w:rPr>
        <w:t>ANEXE</w:t>
      </w:r>
    </w:p>
    <w:p w:rsidR="007C1F9E" w:rsidRDefault="007C1F9E" w:rsidP="007C1F9E">
      <w:pPr>
        <w:pStyle w:val="NoSpacing"/>
        <w:ind w:left="720"/>
        <w:rPr>
          <w:b/>
          <w:u w:val="single"/>
        </w:rPr>
      </w:pPr>
    </w:p>
    <w:p w:rsidR="00504815" w:rsidRDefault="00504815" w:rsidP="007C1F9E">
      <w:pPr>
        <w:pStyle w:val="NoSpacing"/>
        <w:ind w:left="720"/>
        <w:rPr>
          <w:b/>
          <w:u w:val="single"/>
        </w:rPr>
      </w:pPr>
    </w:p>
    <w:p w:rsidR="00504815" w:rsidRPr="00155208" w:rsidRDefault="00504815" w:rsidP="007C1F9E">
      <w:pPr>
        <w:pStyle w:val="NoSpacing"/>
        <w:ind w:left="720"/>
        <w:rPr>
          <w:b/>
          <w:u w:val="single"/>
        </w:rPr>
      </w:pPr>
    </w:p>
    <w:p w:rsidR="00B15A9B" w:rsidRPr="004A4BF4" w:rsidRDefault="00B15A9B" w:rsidP="004A4BF4">
      <w:pPr>
        <w:pStyle w:val="NoSpacing"/>
      </w:pPr>
    </w:p>
    <w:p w:rsidR="00935749" w:rsidRDefault="00935749" w:rsidP="00935749">
      <w:pPr>
        <w:pStyle w:val="NoSpacing"/>
        <w:ind w:left="1440"/>
      </w:pPr>
      <w:r>
        <w:t xml:space="preserve">     </w:t>
      </w:r>
      <w:r w:rsidR="000977A1">
        <w:t>Intocmit:</w:t>
      </w:r>
      <w:r w:rsidRPr="00935749">
        <w:t xml:space="preserve"> </w:t>
      </w:r>
      <w:r>
        <w:tab/>
      </w:r>
      <w:r>
        <w:tab/>
      </w:r>
      <w:r>
        <w:tab/>
      </w:r>
      <w:r>
        <w:tab/>
      </w:r>
      <w:r>
        <w:tab/>
      </w:r>
      <w:r>
        <w:tab/>
        <w:t>specialist RUR</w:t>
      </w:r>
    </w:p>
    <w:p w:rsidR="000977A1" w:rsidRDefault="004A4BF4" w:rsidP="00935749">
      <w:pPr>
        <w:pStyle w:val="NoSpacing"/>
        <w:ind w:left="1440"/>
      </w:pPr>
      <w:r w:rsidRPr="004A4BF4">
        <w:t>Arh.</w:t>
      </w:r>
      <w:r w:rsidR="00B15A9B">
        <w:t>Toma Antonia</w:t>
      </w:r>
      <w:r w:rsidR="00935749" w:rsidRPr="00935749">
        <w:t xml:space="preserve"> </w:t>
      </w:r>
      <w:r w:rsidR="00935749">
        <w:tab/>
      </w:r>
      <w:r w:rsidR="00935749">
        <w:tab/>
      </w:r>
      <w:r w:rsidR="00935749">
        <w:tab/>
      </w:r>
      <w:r w:rsidR="00935749">
        <w:tab/>
        <w:t>A</w:t>
      </w:r>
      <w:r w:rsidR="00935749" w:rsidRPr="004A4BF4">
        <w:t xml:space="preserve">rh. </w:t>
      </w:r>
      <w:r w:rsidR="00935749">
        <w:t>Negrut Dema Sorana</w:t>
      </w:r>
    </w:p>
    <w:p w:rsidR="00AF57C3" w:rsidRDefault="00AF57C3" w:rsidP="00935749">
      <w:pPr>
        <w:pStyle w:val="NoSpacing"/>
        <w:ind w:left="1440"/>
      </w:pPr>
    </w:p>
    <w:p w:rsidR="00AF57C3" w:rsidRDefault="00AF57C3" w:rsidP="00935749">
      <w:pPr>
        <w:pStyle w:val="NoSpacing"/>
        <w:ind w:left="1440"/>
      </w:pPr>
    </w:p>
    <w:p w:rsidR="00AF57C3" w:rsidRDefault="00AF57C3"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A55E01" w:rsidRDefault="00A55E01" w:rsidP="00935749">
      <w:pPr>
        <w:pStyle w:val="NoSpacing"/>
        <w:ind w:left="1440"/>
      </w:pPr>
    </w:p>
    <w:p w:rsidR="001F143E" w:rsidRDefault="001F143E" w:rsidP="00AF57C3">
      <w:pPr>
        <w:pStyle w:val="NoSpacing"/>
        <w:rPr>
          <w:b/>
          <w:sz w:val="24"/>
          <w:szCs w:val="24"/>
          <w:u w:val="single"/>
        </w:rPr>
      </w:pPr>
    </w:p>
    <w:p w:rsidR="001F143E" w:rsidRDefault="001F143E" w:rsidP="00AF57C3">
      <w:pPr>
        <w:pStyle w:val="NoSpacing"/>
        <w:rPr>
          <w:b/>
          <w:sz w:val="24"/>
          <w:szCs w:val="24"/>
          <w:u w:val="single"/>
        </w:rPr>
      </w:pPr>
    </w:p>
    <w:p w:rsidR="001F143E" w:rsidRPr="007A00AF" w:rsidRDefault="001F143E" w:rsidP="001F143E">
      <w:pPr>
        <w:rPr>
          <w:noProof/>
          <w:color w:val="7F7F7F"/>
          <w:sz w:val="17"/>
          <w:szCs w:val="17"/>
          <w:u w:val="single"/>
        </w:rPr>
      </w:pPr>
      <w:r w:rsidRPr="007A00AF">
        <w:rPr>
          <w:noProof/>
          <w:color w:val="7F7F7F"/>
          <w:sz w:val="17"/>
          <w:szCs w:val="17"/>
          <w:u w:val="single"/>
        </w:rPr>
        <w:t>TOMART PRO S.R.L., Jud.Timis, Com. Mosnita Noua, str. Erou Briciu Leontin, nr. 52, C.U.I. 32804291</w:t>
      </w:r>
      <w:r w:rsidRPr="007A00AF">
        <w:rPr>
          <w:color w:val="7F7F7F"/>
          <w:sz w:val="17"/>
          <w:szCs w:val="17"/>
          <w:u w:val="single"/>
        </w:rPr>
        <w:t>, tel. 0040722801529</w:t>
      </w:r>
    </w:p>
    <w:p w:rsidR="001F143E" w:rsidRDefault="001F143E" w:rsidP="001F143E">
      <w:pPr>
        <w:shd w:val="clear" w:color="auto" w:fill="FFFFFF"/>
        <w:spacing w:line="216" w:lineRule="exact"/>
        <w:jc w:val="both"/>
        <w:rPr>
          <w:b/>
          <w:bCs/>
          <w:color w:val="808080"/>
          <w:w w:val="108"/>
        </w:rPr>
      </w:pPr>
    </w:p>
    <w:p w:rsidR="001F143E" w:rsidRPr="00504815" w:rsidRDefault="001F143E" w:rsidP="001F143E">
      <w:pPr>
        <w:shd w:val="clear" w:color="auto" w:fill="FFFFFF"/>
        <w:spacing w:line="216" w:lineRule="exact"/>
        <w:jc w:val="both"/>
        <w:rPr>
          <w:b/>
          <w:bCs/>
          <w:color w:val="808080"/>
          <w:w w:val="108"/>
          <w:sz w:val="22"/>
          <w:szCs w:val="22"/>
        </w:rPr>
      </w:pPr>
      <w:r w:rsidRPr="00504815">
        <w:rPr>
          <w:b/>
          <w:bCs/>
          <w:color w:val="808080"/>
          <w:w w:val="108"/>
          <w:sz w:val="22"/>
          <w:szCs w:val="22"/>
        </w:rPr>
        <w:t>PLAN URBANISTIC ZONAL - CONSTRUIRE LOCUINTA IN REGIM DE INALTIME P+M SI IMPREJMUIRE TEREN</w:t>
      </w:r>
    </w:p>
    <w:p w:rsidR="001F143E" w:rsidRPr="00504815" w:rsidRDefault="001F143E" w:rsidP="001F143E">
      <w:pPr>
        <w:shd w:val="clear" w:color="auto" w:fill="FFFFFF"/>
        <w:spacing w:line="216" w:lineRule="exact"/>
        <w:jc w:val="both"/>
        <w:rPr>
          <w:b/>
          <w:bCs/>
          <w:color w:val="808080"/>
          <w:spacing w:val="-6"/>
          <w:sz w:val="22"/>
          <w:szCs w:val="22"/>
        </w:rPr>
      </w:pPr>
      <w:r w:rsidRPr="00504815">
        <w:rPr>
          <w:b/>
          <w:bCs/>
          <w:color w:val="808080"/>
          <w:spacing w:val="-6"/>
          <w:sz w:val="22"/>
          <w:szCs w:val="22"/>
        </w:rPr>
        <w:t>Jud.: Timis, Timisoara, CF 448260, Nr. cad.: 448260</w:t>
      </w:r>
    </w:p>
    <w:p w:rsidR="00504815" w:rsidRPr="00504815" w:rsidRDefault="00504815" w:rsidP="00504815">
      <w:pPr>
        <w:shd w:val="clear" w:color="auto" w:fill="FFFFFF"/>
        <w:spacing w:line="216" w:lineRule="exact"/>
        <w:jc w:val="right"/>
        <w:rPr>
          <w:b/>
          <w:bCs/>
          <w:color w:val="808080"/>
          <w:spacing w:val="-6"/>
          <w:sz w:val="22"/>
          <w:szCs w:val="22"/>
        </w:rPr>
      </w:pPr>
      <w:r w:rsidRPr="00504815">
        <w:rPr>
          <w:b/>
          <w:bCs/>
          <w:color w:val="808080"/>
          <w:spacing w:val="-6"/>
          <w:sz w:val="22"/>
          <w:szCs w:val="22"/>
        </w:rPr>
        <w:t xml:space="preserve">PROIECT  NR.: 877 / 2021 – faza: P.U.Z. </w:t>
      </w:r>
    </w:p>
    <w:p w:rsidR="001F143E" w:rsidRDefault="001F143E" w:rsidP="00AF57C3">
      <w:pPr>
        <w:pStyle w:val="NoSpacing"/>
        <w:rPr>
          <w:b/>
          <w:sz w:val="24"/>
          <w:szCs w:val="24"/>
          <w:u w:val="single"/>
        </w:rPr>
      </w:pPr>
    </w:p>
    <w:p w:rsidR="00504815" w:rsidRDefault="00504815" w:rsidP="00AF57C3">
      <w:pPr>
        <w:pStyle w:val="NoSpacing"/>
        <w:rPr>
          <w:b/>
          <w:sz w:val="24"/>
          <w:szCs w:val="24"/>
          <w:u w:val="single"/>
        </w:rPr>
      </w:pPr>
    </w:p>
    <w:p w:rsidR="001F143E" w:rsidRDefault="001F143E" w:rsidP="00AF57C3">
      <w:pPr>
        <w:pStyle w:val="NoSpacing"/>
        <w:rPr>
          <w:b/>
          <w:sz w:val="24"/>
          <w:szCs w:val="24"/>
          <w:u w:val="single"/>
        </w:rPr>
      </w:pPr>
    </w:p>
    <w:p w:rsidR="00AF57C3" w:rsidRDefault="00AF57C3" w:rsidP="00AF57C3">
      <w:pPr>
        <w:pStyle w:val="NoSpacing"/>
        <w:rPr>
          <w:b/>
          <w:sz w:val="24"/>
          <w:szCs w:val="24"/>
          <w:u w:val="single"/>
        </w:rPr>
      </w:pPr>
      <w:r w:rsidRPr="00AF57C3">
        <w:rPr>
          <w:b/>
          <w:sz w:val="24"/>
          <w:szCs w:val="24"/>
          <w:u w:val="single"/>
        </w:rPr>
        <w:t xml:space="preserve">Volumul </w:t>
      </w:r>
      <w:r>
        <w:rPr>
          <w:b/>
          <w:sz w:val="24"/>
          <w:szCs w:val="24"/>
          <w:u w:val="single"/>
        </w:rPr>
        <w:t>2</w:t>
      </w:r>
    </w:p>
    <w:p w:rsidR="006344C1" w:rsidRPr="00AF57C3" w:rsidRDefault="006344C1" w:rsidP="00AF57C3">
      <w:pPr>
        <w:pStyle w:val="NoSpacing"/>
        <w:rPr>
          <w:b/>
          <w:sz w:val="24"/>
          <w:szCs w:val="24"/>
          <w:u w:val="single"/>
        </w:rPr>
      </w:pPr>
    </w:p>
    <w:p w:rsidR="00AF57C3" w:rsidRPr="00B433E2" w:rsidRDefault="00AF57C3" w:rsidP="00AF57C3">
      <w:pPr>
        <w:pStyle w:val="NoSpacing"/>
        <w:jc w:val="center"/>
        <w:rPr>
          <w:b/>
          <w:sz w:val="32"/>
          <w:szCs w:val="32"/>
        </w:rPr>
      </w:pPr>
      <w:r>
        <w:rPr>
          <w:b/>
          <w:sz w:val="32"/>
          <w:szCs w:val="32"/>
        </w:rPr>
        <w:t>REGULAMENT LOCAL DE URBANISM</w:t>
      </w:r>
    </w:p>
    <w:p w:rsidR="00AF57C3" w:rsidRDefault="00AF57C3" w:rsidP="00935749">
      <w:pPr>
        <w:pStyle w:val="NoSpacing"/>
        <w:ind w:left="1440"/>
        <w:rPr>
          <w:rFonts w:asciiTheme="minorHAnsi" w:hAnsiTheme="minorHAnsi"/>
        </w:rPr>
      </w:pPr>
    </w:p>
    <w:p w:rsidR="00504815" w:rsidRPr="001F143E" w:rsidRDefault="00504815" w:rsidP="00935749">
      <w:pPr>
        <w:pStyle w:val="NoSpacing"/>
        <w:ind w:left="1440"/>
        <w:rPr>
          <w:rFonts w:asciiTheme="minorHAnsi" w:hAnsiTheme="minorHAnsi"/>
        </w:rPr>
      </w:pPr>
    </w:p>
    <w:p w:rsidR="001F143E" w:rsidRPr="001F143E" w:rsidRDefault="006344C1" w:rsidP="001F143E">
      <w:pPr>
        <w:autoSpaceDE w:val="0"/>
        <w:autoSpaceDN w:val="0"/>
        <w:adjustRightInd w:val="0"/>
        <w:ind w:firstLine="720"/>
        <w:jc w:val="both"/>
        <w:rPr>
          <w:rFonts w:asciiTheme="minorHAnsi" w:hAnsiTheme="minorHAnsi" w:cs="Arial"/>
          <w:b/>
          <w:snapToGrid w:val="0"/>
          <w:sz w:val="22"/>
          <w:szCs w:val="22"/>
          <w:u w:val="single"/>
          <w:lang w:val="ro-RO"/>
        </w:rPr>
      </w:pPr>
      <w:r>
        <w:rPr>
          <w:rFonts w:asciiTheme="minorHAnsi" w:hAnsiTheme="minorHAnsi" w:cs="Arial"/>
          <w:sz w:val="22"/>
          <w:szCs w:val="22"/>
          <w:lang w:val="ro-RO"/>
        </w:rPr>
        <w:t>▪</w:t>
      </w:r>
      <w:r w:rsidR="001F143E">
        <w:rPr>
          <w:rFonts w:asciiTheme="minorHAnsi" w:hAnsiTheme="minorHAnsi" w:cs="Arial"/>
          <w:sz w:val="22"/>
          <w:szCs w:val="22"/>
          <w:lang w:val="ro-RO"/>
        </w:rPr>
        <w:t>1.</w:t>
      </w:r>
      <w:r w:rsidR="001F143E" w:rsidRPr="001F143E">
        <w:rPr>
          <w:rFonts w:asciiTheme="minorHAnsi" w:hAnsiTheme="minorHAnsi" w:cs="Arial"/>
          <w:sz w:val="22"/>
          <w:szCs w:val="22"/>
          <w:lang w:val="ro-RO"/>
        </w:rPr>
        <w:t xml:space="preserve"> </w:t>
      </w:r>
      <w:r w:rsidR="001F143E" w:rsidRPr="001F143E">
        <w:rPr>
          <w:rFonts w:asciiTheme="minorHAnsi" w:hAnsiTheme="minorHAnsi" w:cs="Arial"/>
          <w:b/>
          <w:snapToGrid w:val="0"/>
          <w:sz w:val="22"/>
          <w:szCs w:val="22"/>
          <w:u w:val="single"/>
          <w:lang w:val="ro-RO"/>
        </w:rPr>
        <w:t>DISPOZITI</w:t>
      </w:r>
      <w:r w:rsidR="001F143E">
        <w:rPr>
          <w:rFonts w:asciiTheme="minorHAnsi" w:hAnsiTheme="minorHAnsi" w:cs="Arial"/>
          <w:b/>
          <w:snapToGrid w:val="0"/>
          <w:sz w:val="22"/>
          <w:szCs w:val="22"/>
          <w:u w:val="single"/>
          <w:lang w:val="ro-RO"/>
        </w:rPr>
        <w:t>I</w:t>
      </w:r>
      <w:r w:rsidR="001F143E" w:rsidRPr="001F143E">
        <w:rPr>
          <w:rFonts w:asciiTheme="minorHAnsi" w:hAnsiTheme="minorHAnsi" w:cs="Arial"/>
          <w:b/>
          <w:snapToGrid w:val="0"/>
          <w:sz w:val="22"/>
          <w:szCs w:val="22"/>
          <w:u w:val="single"/>
          <w:lang w:val="ro-RO"/>
        </w:rPr>
        <w:t xml:space="preserve"> GENERAL</w:t>
      </w:r>
      <w:r w:rsidR="001F143E">
        <w:rPr>
          <w:rFonts w:asciiTheme="minorHAnsi" w:hAnsiTheme="minorHAnsi" w:cs="Arial"/>
          <w:b/>
          <w:snapToGrid w:val="0"/>
          <w:sz w:val="22"/>
          <w:szCs w:val="22"/>
          <w:u w:val="single"/>
          <w:lang w:val="ro-RO"/>
        </w:rPr>
        <w:t>E</w:t>
      </w:r>
    </w:p>
    <w:p w:rsidR="001F143E" w:rsidRPr="001F143E" w:rsidRDefault="001F143E" w:rsidP="001F143E">
      <w:pPr>
        <w:autoSpaceDE w:val="0"/>
        <w:autoSpaceDN w:val="0"/>
        <w:adjustRightInd w:val="0"/>
        <w:jc w:val="both"/>
        <w:rPr>
          <w:rFonts w:asciiTheme="minorHAnsi" w:hAnsiTheme="minorHAnsi" w:cs="Arial"/>
          <w:b/>
          <w:snapToGrid w:val="0"/>
          <w:sz w:val="22"/>
          <w:szCs w:val="22"/>
          <w:lang w:val="ro-RO"/>
        </w:rPr>
      </w:pPr>
    </w:p>
    <w:p w:rsidR="001F143E" w:rsidRPr="001F143E" w:rsidRDefault="001F143E" w:rsidP="001F143E">
      <w:pPr>
        <w:jc w:val="both"/>
        <w:rPr>
          <w:rFonts w:asciiTheme="minorHAnsi" w:hAnsiTheme="minorHAnsi" w:cs="Arial"/>
          <w:snapToGrid w:val="0"/>
          <w:sz w:val="22"/>
          <w:szCs w:val="22"/>
          <w:lang w:val="fr-FR"/>
        </w:rPr>
      </w:pPr>
      <w:r w:rsidRPr="001F143E">
        <w:rPr>
          <w:rFonts w:asciiTheme="minorHAnsi" w:hAnsiTheme="minorHAnsi" w:cs="Arial"/>
          <w:sz w:val="22"/>
          <w:szCs w:val="22"/>
          <w:lang w:val="ro-RO"/>
        </w:rPr>
        <w:t xml:space="preserve">1.  </w:t>
      </w:r>
      <w:r w:rsidRPr="001F143E">
        <w:rPr>
          <w:rFonts w:asciiTheme="minorHAnsi" w:hAnsiTheme="minorHAnsi" w:cs="Arial"/>
          <w:b/>
          <w:snapToGrid w:val="0"/>
          <w:sz w:val="22"/>
          <w:szCs w:val="22"/>
          <w:lang w:val="fr-FR"/>
        </w:rPr>
        <w:t>ROLUL  REGULAMENTULUI  LOCAL  DE  URBANISM</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Regulamentul local de urbanism este o documentaţie cu caracter de reglementare care cuprinde prevederi referitoare la modul de utilizare a terenurilor, de realizare şi utilizare a construcţiilor pe zona studiată in acest PUZ. Normele cuprinse în prezentul Regulament, sunt obligatorii la autorizarea executării construcţiilor în limitele teritoriale studiat</w:t>
      </w:r>
      <w:r w:rsidR="008D1149">
        <w:rPr>
          <w:rFonts w:asciiTheme="minorHAnsi" w:hAnsiTheme="minorHAnsi" w:cs="Arial"/>
          <w:sz w:val="22"/>
          <w:szCs w:val="22"/>
        </w:rPr>
        <w:t>e</w:t>
      </w:r>
      <w:r w:rsidRPr="001F143E">
        <w:rPr>
          <w:rFonts w:asciiTheme="minorHAnsi" w:hAnsiTheme="minorHAnsi" w:cs="Arial"/>
          <w:sz w:val="22"/>
          <w:szCs w:val="22"/>
        </w:rPr>
        <w:t xml:space="preserve">  in PUZ.</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Aplicarea prevederilor prezentului Regulament de urbanism trebuie să asigure corelarea intereselor cetăţeanului cu cele ale colectivităţii, respectiv protecţia proprietăţii private şi apărarea interesului public.</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 xml:space="preserve">Normele cuprinse </w:t>
      </w:r>
      <w:r w:rsidRPr="001F143E">
        <w:rPr>
          <w:rFonts w:asciiTheme="minorHAnsi" w:hAnsiTheme="minorHAnsi" w:cs="Arial"/>
          <w:sz w:val="22"/>
          <w:szCs w:val="22"/>
          <w:lang w:val="ro-RO"/>
        </w:rPr>
        <w:t>î</w:t>
      </w:r>
      <w:r w:rsidRPr="001F143E">
        <w:rPr>
          <w:rFonts w:asciiTheme="minorHAnsi" w:hAnsiTheme="minorHAnsi" w:cs="Arial"/>
          <w:sz w:val="22"/>
          <w:szCs w:val="22"/>
        </w:rPr>
        <w:t>n prezentul regulament sunt obligatorii la autorizarea constructiilor, în limitele terenului studiat.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Modificările Regulamentului Local de Urbanism aprobat se vor face numai in condițiile în care nu contravin prevederile Regulamentului General de Urbanism si urmează filiera de avizare aprobată, urmată de documentația inițială.</w:t>
      </w:r>
    </w:p>
    <w:p w:rsidR="001F143E" w:rsidRPr="001F143E" w:rsidRDefault="001F143E" w:rsidP="001F143E">
      <w:pPr>
        <w:autoSpaceDE w:val="0"/>
        <w:autoSpaceDN w:val="0"/>
        <w:adjustRightInd w:val="0"/>
        <w:jc w:val="both"/>
        <w:rPr>
          <w:rFonts w:asciiTheme="minorHAnsi" w:hAnsiTheme="minorHAnsi" w:cs="Arial"/>
          <w:b/>
          <w:snapToGrid w:val="0"/>
          <w:sz w:val="22"/>
          <w:szCs w:val="22"/>
          <w:u w:val="single"/>
          <w:lang w:val="ro-RO"/>
        </w:rPr>
      </w:pPr>
    </w:p>
    <w:p w:rsidR="001F143E" w:rsidRPr="001F143E" w:rsidRDefault="001F143E" w:rsidP="001F143E">
      <w:pPr>
        <w:autoSpaceDE w:val="0"/>
        <w:autoSpaceDN w:val="0"/>
        <w:adjustRightInd w:val="0"/>
        <w:jc w:val="both"/>
        <w:rPr>
          <w:rFonts w:asciiTheme="minorHAnsi" w:hAnsiTheme="minorHAnsi" w:cs="Arial"/>
          <w:b/>
          <w:snapToGrid w:val="0"/>
          <w:sz w:val="22"/>
          <w:szCs w:val="22"/>
          <w:u w:val="single"/>
          <w:lang w:val="ro-RO"/>
        </w:rPr>
      </w:pPr>
    </w:p>
    <w:p w:rsidR="001F143E" w:rsidRPr="001F143E" w:rsidRDefault="001F143E" w:rsidP="001F143E">
      <w:pPr>
        <w:jc w:val="both"/>
        <w:rPr>
          <w:rFonts w:asciiTheme="minorHAnsi" w:hAnsiTheme="minorHAnsi" w:cs="Arial"/>
          <w:b/>
          <w:sz w:val="22"/>
          <w:szCs w:val="22"/>
          <w:u w:val="single"/>
        </w:rPr>
      </w:pPr>
      <w:r w:rsidRPr="001F143E">
        <w:rPr>
          <w:rFonts w:asciiTheme="minorHAnsi" w:hAnsiTheme="minorHAnsi" w:cs="Arial"/>
          <w:sz w:val="22"/>
          <w:szCs w:val="22"/>
          <w:lang w:val="ro-RO"/>
        </w:rPr>
        <w:t>2 .</w:t>
      </w:r>
      <w:r w:rsidRPr="001F143E">
        <w:rPr>
          <w:rFonts w:asciiTheme="minorHAnsi" w:hAnsiTheme="minorHAnsi" w:cs="Arial"/>
          <w:i/>
          <w:sz w:val="22"/>
          <w:szCs w:val="22"/>
          <w:lang w:val="ro-RO"/>
        </w:rPr>
        <w:t xml:space="preserve"> </w:t>
      </w:r>
      <w:r w:rsidRPr="001F143E">
        <w:rPr>
          <w:rFonts w:asciiTheme="minorHAnsi" w:hAnsiTheme="minorHAnsi" w:cs="Arial"/>
          <w:b/>
          <w:sz w:val="22"/>
          <w:szCs w:val="22"/>
        </w:rPr>
        <w:t>BAZA LEGALA</w:t>
      </w:r>
      <w:r>
        <w:rPr>
          <w:rFonts w:asciiTheme="minorHAnsi" w:hAnsiTheme="minorHAnsi" w:cs="Arial"/>
          <w:b/>
          <w:sz w:val="22"/>
          <w:szCs w:val="22"/>
        </w:rPr>
        <w:t xml:space="preserve"> A ELABORARII</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Regulamentul local de urbanism se elaboreaza in conformitate  cu:</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w:t>
      </w:r>
      <w:r w:rsidRPr="001F143E">
        <w:rPr>
          <w:rFonts w:asciiTheme="minorHAnsi" w:hAnsiTheme="minorHAnsi" w:cs="Arial"/>
          <w:b/>
          <w:sz w:val="22"/>
          <w:szCs w:val="22"/>
        </w:rPr>
        <w:t>Legea 50/1991</w:t>
      </w:r>
      <w:r w:rsidRPr="001F143E">
        <w:rPr>
          <w:rFonts w:asciiTheme="minorHAnsi" w:hAnsiTheme="minorHAnsi" w:cs="Arial"/>
          <w:sz w:val="22"/>
          <w:szCs w:val="22"/>
        </w:rPr>
        <w:t xml:space="preserve"> republicata si </w:t>
      </w:r>
      <w:r w:rsidRPr="001F143E">
        <w:rPr>
          <w:rFonts w:asciiTheme="minorHAnsi" w:hAnsiTheme="minorHAnsi" w:cs="Arial"/>
          <w:b/>
          <w:sz w:val="22"/>
          <w:szCs w:val="22"/>
        </w:rPr>
        <w:t>Legea nr.453/2001</w:t>
      </w:r>
      <w:r w:rsidRPr="001F143E">
        <w:rPr>
          <w:rFonts w:asciiTheme="minorHAnsi" w:hAnsiTheme="minorHAnsi" w:cs="Arial"/>
          <w:sz w:val="22"/>
          <w:szCs w:val="22"/>
        </w:rPr>
        <w:t xml:space="preserve"> cu modificarile si completarile ulterioare,privind autorizarea constructiilor si unele masuri pentru realizarea acestora,</w:t>
      </w:r>
    </w:p>
    <w:p w:rsidR="001F143E" w:rsidRPr="001F143E" w:rsidRDefault="001F143E" w:rsidP="001F143E">
      <w:pPr>
        <w:ind w:firstLine="720"/>
        <w:jc w:val="both"/>
        <w:rPr>
          <w:rFonts w:asciiTheme="minorHAnsi" w:hAnsiTheme="minorHAnsi" w:cs="Arial"/>
          <w:b/>
          <w:sz w:val="22"/>
          <w:szCs w:val="22"/>
        </w:rPr>
      </w:pPr>
      <w:r w:rsidRPr="001F143E">
        <w:rPr>
          <w:rFonts w:asciiTheme="minorHAnsi" w:hAnsiTheme="minorHAnsi" w:cs="Arial"/>
          <w:sz w:val="22"/>
          <w:szCs w:val="22"/>
        </w:rPr>
        <w:t xml:space="preserve">- </w:t>
      </w:r>
      <w:r w:rsidRPr="001F143E">
        <w:rPr>
          <w:rFonts w:asciiTheme="minorHAnsi" w:hAnsiTheme="minorHAnsi" w:cs="Arial"/>
          <w:b/>
          <w:sz w:val="22"/>
          <w:szCs w:val="22"/>
        </w:rPr>
        <w:t>Legea nr. 350/2001</w:t>
      </w:r>
      <w:r w:rsidRPr="001F143E">
        <w:rPr>
          <w:rFonts w:asciiTheme="minorHAnsi" w:hAnsiTheme="minorHAnsi" w:cs="Arial"/>
          <w:sz w:val="22"/>
          <w:szCs w:val="22"/>
        </w:rPr>
        <w:t xml:space="preserve"> privind amenajarea teritoriului si urbanism</w:t>
      </w:r>
      <w:r w:rsidRPr="001F143E">
        <w:rPr>
          <w:rFonts w:asciiTheme="minorHAnsi" w:hAnsiTheme="minorHAnsi" w:cs="Arial"/>
          <w:b/>
          <w:sz w:val="22"/>
          <w:szCs w:val="22"/>
        </w:rPr>
        <w:t xml:space="preserve">, </w:t>
      </w:r>
    </w:p>
    <w:p w:rsidR="001F143E" w:rsidRPr="001F143E" w:rsidRDefault="001F143E" w:rsidP="001F143E">
      <w:pPr>
        <w:ind w:firstLine="720"/>
        <w:jc w:val="both"/>
        <w:rPr>
          <w:rFonts w:asciiTheme="minorHAnsi" w:hAnsiTheme="minorHAnsi" w:cs="Arial"/>
          <w:sz w:val="22"/>
          <w:szCs w:val="22"/>
        </w:rPr>
      </w:pPr>
      <w:r w:rsidRPr="008D1149">
        <w:rPr>
          <w:rFonts w:asciiTheme="minorHAnsi" w:hAnsiTheme="minorHAnsi" w:cs="Arial"/>
          <w:sz w:val="22"/>
          <w:szCs w:val="22"/>
        </w:rPr>
        <w:t>-</w:t>
      </w:r>
      <w:r w:rsidR="008D1149">
        <w:rPr>
          <w:rFonts w:asciiTheme="minorHAnsi" w:hAnsiTheme="minorHAnsi" w:cs="Arial"/>
          <w:b/>
          <w:sz w:val="22"/>
          <w:szCs w:val="22"/>
        </w:rPr>
        <w:t xml:space="preserve"> </w:t>
      </w:r>
      <w:r w:rsidRPr="001F143E">
        <w:rPr>
          <w:rFonts w:asciiTheme="minorHAnsi" w:hAnsiTheme="minorHAnsi" w:cs="Arial"/>
          <w:b/>
          <w:sz w:val="22"/>
          <w:szCs w:val="22"/>
        </w:rPr>
        <w:t>Legea fondului funciar nr.18/1991</w:t>
      </w:r>
      <w:r w:rsidRPr="001F143E">
        <w:rPr>
          <w:rFonts w:asciiTheme="minorHAnsi" w:hAnsiTheme="minorHAnsi" w:cs="Arial"/>
          <w:sz w:val="22"/>
          <w:szCs w:val="22"/>
        </w:rPr>
        <w:t>(republicata),</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 xml:space="preserve">- </w:t>
      </w:r>
      <w:r w:rsidRPr="001F143E">
        <w:rPr>
          <w:rFonts w:asciiTheme="minorHAnsi" w:hAnsiTheme="minorHAnsi" w:cs="Arial"/>
          <w:b/>
          <w:sz w:val="22"/>
          <w:szCs w:val="22"/>
        </w:rPr>
        <w:t xml:space="preserve">Legea nr.215/2001 </w:t>
      </w:r>
      <w:r w:rsidRPr="001F143E">
        <w:rPr>
          <w:rFonts w:asciiTheme="minorHAnsi" w:hAnsiTheme="minorHAnsi" w:cs="Arial"/>
          <w:sz w:val="22"/>
          <w:szCs w:val="22"/>
        </w:rPr>
        <w:t xml:space="preserve">privind administratia publica locala actualizata, </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w:t>
      </w:r>
      <w:r w:rsidR="008D1149">
        <w:rPr>
          <w:rFonts w:asciiTheme="minorHAnsi" w:hAnsiTheme="minorHAnsi" w:cs="Arial"/>
          <w:sz w:val="22"/>
          <w:szCs w:val="22"/>
        </w:rPr>
        <w:t xml:space="preserve"> </w:t>
      </w:r>
      <w:r w:rsidRPr="001F143E">
        <w:rPr>
          <w:rFonts w:asciiTheme="minorHAnsi" w:hAnsiTheme="minorHAnsi" w:cs="Arial"/>
          <w:b/>
          <w:sz w:val="22"/>
          <w:szCs w:val="22"/>
        </w:rPr>
        <w:t xml:space="preserve">Legea </w:t>
      </w:r>
      <w:r w:rsidRPr="001F143E">
        <w:rPr>
          <w:rFonts w:asciiTheme="minorHAnsi" w:hAnsiTheme="minorHAnsi" w:cs="Arial"/>
          <w:sz w:val="22"/>
          <w:szCs w:val="22"/>
        </w:rPr>
        <w:t xml:space="preserve">privind circulatia juridica a terenurilor </w:t>
      </w:r>
      <w:r w:rsidRPr="001F143E">
        <w:rPr>
          <w:rFonts w:asciiTheme="minorHAnsi" w:hAnsiTheme="minorHAnsi" w:cs="Arial"/>
          <w:b/>
          <w:sz w:val="22"/>
          <w:szCs w:val="22"/>
        </w:rPr>
        <w:t xml:space="preserve">nr.54/1998 </w:t>
      </w:r>
      <w:r w:rsidRPr="001F143E">
        <w:rPr>
          <w:rFonts w:asciiTheme="minorHAnsi" w:hAnsiTheme="minorHAnsi" w:cs="Arial"/>
          <w:sz w:val="22"/>
          <w:szCs w:val="22"/>
        </w:rPr>
        <w:t>,</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 xml:space="preserve">- </w:t>
      </w:r>
      <w:r w:rsidRPr="001F143E">
        <w:rPr>
          <w:rFonts w:asciiTheme="minorHAnsi" w:hAnsiTheme="minorHAnsi" w:cs="Arial"/>
          <w:b/>
          <w:sz w:val="22"/>
          <w:szCs w:val="22"/>
        </w:rPr>
        <w:t>Legea</w:t>
      </w:r>
      <w:r w:rsidRPr="001F143E">
        <w:rPr>
          <w:rFonts w:asciiTheme="minorHAnsi" w:hAnsiTheme="minorHAnsi" w:cs="Arial"/>
          <w:sz w:val="22"/>
          <w:szCs w:val="22"/>
        </w:rPr>
        <w:t xml:space="preserve"> privind exproprierea pentru cauza de utilitate publica </w:t>
      </w:r>
      <w:r w:rsidRPr="001F143E">
        <w:rPr>
          <w:rFonts w:asciiTheme="minorHAnsi" w:hAnsiTheme="minorHAnsi" w:cs="Arial"/>
          <w:b/>
          <w:sz w:val="22"/>
          <w:szCs w:val="22"/>
        </w:rPr>
        <w:t>nr.33/1994</w:t>
      </w:r>
      <w:r w:rsidRPr="001F143E">
        <w:rPr>
          <w:rFonts w:asciiTheme="minorHAnsi" w:hAnsiTheme="minorHAnsi" w:cs="Arial"/>
          <w:sz w:val="22"/>
          <w:szCs w:val="22"/>
        </w:rPr>
        <w:t xml:space="preserve">, </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w:t>
      </w:r>
      <w:r w:rsidR="008D1149">
        <w:rPr>
          <w:rFonts w:asciiTheme="minorHAnsi" w:hAnsiTheme="minorHAnsi" w:cs="Arial"/>
          <w:sz w:val="22"/>
          <w:szCs w:val="22"/>
        </w:rPr>
        <w:t xml:space="preserve"> </w:t>
      </w:r>
      <w:r w:rsidRPr="001F143E">
        <w:rPr>
          <w:rFonts w:asciiTheme="minorHAnsi" w:hAnsiTheme="minorHAnsi" w:cs="Arial"/>
          <w:b/>
          <w:sz w:val="22"/>
          <w:szCs w:val="22"/>
        </w:rPr>
        <w:t>Legea</w:t>
      </w:r>
      <w:r w:rsidRPr="001F143E">
        <w:rPr>
          <w:rFonts w:asciiTheme="minorHAnsi" w:hAnsiTheme="minorHAnsi" w:cs="Arial"/>
          <w:sz w:val="22"/>
          <w:szCs w:val="22"/>
        </w:rPr>
        <w:t xml:space="preserve"> privind regimul juridic al drumurilor </w:t>
      </w:r>
      <w:r w:rsidRPr="001F143E">
        <w:rPr>
          <w:rFonts w:asciiTheme="minorHAnsi" w:hAnsiTheme="minorHAnsi" w:cs="Arial"/>
          <w:b/>
          <w:sz w:val="22"/>
          <w:szCs w:val="22"/>
        </w:rPr>
        <w:t>nr.82/1998</w:t>
      </w:r>
      <w:r w:rsidRPr="001F143E">
        <w:rPr>
          <w:rFonts w:asciiTheme="minorHAnsi" w:hAnsiTheme="minorHAnsi" w:cs="Arial"/>
          <w:sz w:val="22"/>
          <w:szCs w:val="22"/>
        </w:rPr>
        <w:t xml:space="preserve"> pentru aprobarea OG 43/1997, </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w:t>
      </w:r>
      <w:r w:rsidR="008D1149">
        <w:rPr>
          <w:rFonts w:asciiTheme="minorHAnsi" w:hAnsiTheme="minorHAnsi" w:cs="Arial"/>
          <w:sz w:val="22"/>
          <w:szCs w:val="22"/>
        </w:rPr>
        <w:t xml:space="preserve"> </w:t>
      </w:r>
      <w:r w:rsidRPr="001F143E">
        <w:rPr>
          <w:rFonts w:asciiTheme="minorHAnsi" w:hAnsiTheme="minorHAnsi" w:cs="Arial"/>
          <w:b/>
          <w:sz w:val="22"/>
          <w:szCs w:val="22"/>
        </w:rPr>
        <w:t>Legea</w:t>
      </w:r>
      <w:r w:rsidRPr="001F143E">
        <w:rPr>
          <w:rFonts w:asciiTheme="minorHAnsi" w:hAnsiTheme="minorHAnsi" w:cs="Arial"/>
          <w:sz w:val="22"/>
          <w:szCs w:val="22"/>
        </w:rPr>
        <w:t xml:space="preserve"> privind proprietatea publica si regimul juridic al acesteia </w:t>
      </w:r>
      <w:r w:rsidRPr="001F143E">
        <w:rPr>
          <w:rFonts w:asciiTheme="minorHAnsi" w:hAnsiTheme="minorHAnsi" w:cs="Arial"/>
          <w:b/>
          <w:sz w:val="22"/>
          <w:szCs w:val="22"/>
        </w:rPr>
        <w:t xml:space="preserve">nr.213/1998 </w:t>
      </w:r>
      <w:r w:rsidRPr="001F143E">
        <w:rPr>
          <w:rFonts w:asciiTheme="minorHAnsi" w:hAnsiTheme="minorHAnsi" w:cs="Arial"/>
          <w:sz w:val="22"/>
          <w:szCs w:val="22"/>
        </w:rPr>
        <w:t xml:space="preserve">cu modificarile si completarile ulterioare, </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w:t>
      </w:r>
      <w:r w:rsidRPr="001F143E">
        <w:rPr>
          <w:rFonts w:asciiTheme="minorHAnsi" w:hAnsiTheme="minorHAnsi" w:cs="Arial"/>
          <w:b/>
          <w:sz w:val="22"/>
          <w:szCs w:val="22"/>
        </w:rPr>
        <w:t>Ordinul Ministerului Sanatatii nr.119/2014</w:t>
      </w:r>
      <w:r w:rsidRPr="001F143E">
        <w:rPr>
          <w:rFonts w:asciiTheme="minorHAnsi" w:hAnsiTheme="minorHAnsi" w:cs="Arial"/>
          <w:sz w:val="22"/>
          <w:szCs w:val="22"/>
        </w:rPr>
        <w:t xml:space="preserve"> pentru aprobarea normelor de igiena si aercomandarilor privind modul de viata al populatiei</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 xml:space="preserve">-Regulamentul General de Urbanism aprobat cu </w:t>
      </w:r>
      <w:r w:rsidRPr="001F143E">
        <w:rPr>
          <w:rFonts w:asciiTheme="minorHAnsi" w:hAnsiTheme="minorHAnsi" w:cs="Arial"/>
          <w:b/>
          <w:sz w:val="22"/>
          <w:szCs w:val="22"/>
        </w:rPr>
        <w:t>H.G. nr. 525/1996</w:t>
      </w:r>
      <w:r w:rsidRPr="001F143E">
        <w:rPr>
          <w:rFonts w:asciiTheme="minorHAnsi" w:hAnsiTheme="minorHAnsi" w:cs="Arial"/>
          <w:sz w:val="22"/>
          <w:szCs w:val="22"/>
        </w:rPr>
        <w:t>,</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 xml:space="preserve">-Ordinul comun nr.214/RT/16NN/martie 1999 al Ministerului MAPPM si al ministrului MLPATL pentru aprobarea procedurilor de promovare a documentatiilor si emiterea acordului de mediu la planurile de urbanism si de amenajare a teritoriului </w:t>
      </w:r>
    </w:p>
    <w:p w:rsidR="001F143E" w:rsidRPr="001F143E" w:rsidRDefault="001F143E" w:rsidP="001F143E">
      <w:pPr>
        <w:ind w:firstLine="720"/>
        <w:jc w:val="both"/>
        <w:rPr>
          <w:rFonts w:asciiTheme="minorHAnsi" w:hAnsiTheme="minorHAnsi" w:cs="Arial"/>
          <w:sz w:val="22"/>
          <w:szCs w:val="22"/>
        </w:rPr>
      </w:pPr>
      <w:r w:rsidRPr="001F143E">
        <w:rPr>
          <w:rFonts w:asciiTheme="minorHAnsi" w:hAnsiTheme="minorHAnsi" w:cs="Arial"/>
          <w:sz w:val="22"/>
          <w:szCs w:val="22"/>
        </w:rPr>
        <w:t>-Ghidul privind metodologia de elaborare si continutul cadru al PUZ -indicativ GM-010-200 aprobat prin Ordinul MLPAT nr.176/N/16.08.2000.</w:t>
      </w:r>
    </w:p>
    <w:p w:rsidR="001F143E" w:rsidRPr="001F143E" w:rsidRDefault="001F143E" w:rsidP="001F143E">
      <w:pPr>
        <w:jc w:val="both"/>
        <w:rPr>
          <w:rFonts w:asciiTheme="minorHAnsi" w:hAnsiTheme="minorHAnsi" w:cs="Arial"/>
          <w:b/>
          <w:bCs/>
          <w:snapToGrid w:val="0"/>
          <w:sz w:val="22"/>
          <w:szCs w:val="22"/>
          <w:lang w:val="ro-RO"/>
        </w:rPr>
      </w:pPr>
    </w:p>
    <w:p w:rsidR="001F143E" w:rsidRPr="001F143E" w:rsidRDefault="001F143E" w:rsidP="001F143E">
      <w:pPr>
        <w:jc w:val="both"/>
        <w:rPr>
          <w:rFonts w:asciiTheme="minorHAnsi" w:hAnsiTheme="minorHAnsi" w:cs="Arial"/>
          <w:b/>
          <w:bCs/>
          <w:snapToGrid w:val="0"/>
          <w:sz w:val="22"/>
          <w:szCs w:val="22"/>
          <w:lang w:val="ro-RO"/>
        </w:rPr>
      </w:pP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r w:rsidRPr="001F143E">
        <w:rPr>
          <w:rFonts w:asciiTheme="minorHAnsi" w:hAnsiTheme="minorHAnsi" w:cs="Arial"/>
          <w:sz w:val="22"/>
          <w:szCs w:val="22"/>
          <w:lang w:val="ro-RO"/>
        </w:rPr>
        <w:lastRenderedPageBreak/>
        <w:t xml:space="preserve">3. </w:t>
      </w:r>
      <w:r w:rsidRPr="001F143E">
        <w:rPr>
          <w:rFonts w:asciiTheme="minorHAnsi" w:hAnsiTheme="minorHAnsi" w:cs="Arial"/>
          <w:b/>
          <w:bCs/>
          <w:sz w:val="22"/>
          <w:szCs w:val="22"/>
        </w:rPr>
        <w:t>DOMENIUL DE APLICARE</w:t>
      </w:r>
    </w:p>
    <w:p w:rsidR="001F143E" w:rsidRPr="001F143E" w:rsidRDefault="001F143E" w:rsidP="001F143E">
      <w:pPr>
        <w:pStyle w:val="BodyText"/>
        <w:ind w:firstLine="720"/>
        <w:jc w:val="both"/>
        <w:rPr>
          <w:rFonts w:asciiTheme="minorHAnsi" w:hAnsiTheme="minorHAnsi" w:cs="Arial"/>
          <w:sz w:val="22"/>
          <w:szCs w:val="22"/>
        </w:rPr>
      </w:pP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PUZ si Regulamentul Local de Urbanism aferent cuprind norme obligatorii pentru autorizarea constructiilor, pentru orice categorie de teren aflat in limita terenului studiat.</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 xml:space="preserve"> Zonificarea functionala a terenului s-a stabilit in functie de categoriile de activitati ce se desfasoara pe teren si de ponderea acestora, evidentiate in plansa de reglementari. Pe baza acestei zonificari s-au stabilit conditiile de amplasare si de conformare a constructiilor ce se vor realiza in cadrul fiecarei zone functionale.</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 xml:space="preserve"> Impartirea teritoriului in unitati teritoriale de referinta s-a facut conform plansei de reglementari, care face parte integranta din prezentul Regulament. Unitatea teritoriala de referinta (U.T.R.) este o reprezentare conventionala a unui teritoriu avind o functiune predominanta, omogenitate functionala, caracteristici morfologice unitare, fiind delimitata prin limite fizice pe teren. Terenul s</w:t>
      </w:r>
      <w:r w:rsidR="008D1149">
        <w:rPr>
          <w:rFonts w:asciiTheme="minorHAnsi" w:hAnsiTheme="minorHAnsi" w:cs="Arial"/>
          <w:sz w:val="22"/>
          <w:szCs w:val="22"/>
        </w:rPr>
        <w:t>tudiat având o suprafată de 6</w:t>
      </w:r>
      <w:r w:rsidRPr="001F143E">
        <w:rPr>
          <w:rFonts w:asciiTheme="minorHAnsi" w:hAnsiTheme="minorHAnsi" w:cs="Arial"/>
          <w:sz w:val="22"/>
          <w:szCs w:val="22"/>
        </w:rPr>
        <w:t xml:space="preserve">00mp, cu doua functiuni principale a fost impartit in mai multe unitati teritoriale, </w:t>
      </w:r>
    </w:p>
    <w:p w:rsidR="001F143E" w:rsidRPr="001F143E" w:rsidRDefault="001F143E" w:rsidP="001F143E">
      <w:pPr>
        <w:pStyle w:val="BodyText"/>
        <w:ind w:firstLine="720"/>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 xml:space="preserve">Zona studiată s-a împarțit în </w:t>
      </w:r>
      <w:r w:rsidR="008D1149">
        <w:rPr>
          <w:rFonts w:asciiTheme="minorHAnsi" w:hAnsiTheme="minorHAnsi" w:cs="Arial"/>
          <w:sz w:val="22"/>
          <w:szCs w:val="22"/>
        </w:rPr>
        <w:t>doua</w:t>
      </w:r>
      <w:r w:rsidRPr="001F143E">
        <w:rPr>
          <w:rFonts w:asciiTheme="minorHAnsi" w:hAnsiTheme="minorHAnsi" w:cs="Arial"/>
          <w:sz w:val="22"/>
          <w:szCs w:val="22"/>
        </w:rPr>
        <w:t xml:space="preserve"> U. T. R. – uri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 xml:space="preserve">U. T. R. </w:t>
      </w:r>
      <w:r w:rsidR="008D1149">
        <w:rPr>
          <w:rFonts w:asciiTheme="minorHAnsi" w:hAnsiTheme="minorHAnsi" w:cs="Arial"/>
          <w:sz w:val="22"/>
          <w:szCs w:val="22"/>
        </w:rPr>
        <w:t>1</w:t>
      </w:r>
      <w:r w:rsidRPr="001F143E">
        <w:rPr>
          <w:rFonts w:asciiTheme="minorHAnsi" w:hAnsiTheme="minorHAnsi" w:cs="Arial"/>
          <w:sz w:val="22"/>
          <w:szCs w:val="22"/>
        </w:rPr>
        <w:t xml:space="preserve"> </w:t>
      </w:r>
      <w:r w:rsidRPr="0057118A">
        <w:rPr>
          <w:rFonts w:asciiTheme="minorHAnsi" w:hAnsiTheme="minorHAnsi" w:cs="Arial"/>
          <w:b/>
          <w:sz w:val="22"/>
          <w:szCs w:val="22"/>
        </w:rPr>
        <w:t xml:space="preserve">-  </w:t>
      </w:r>
      <w:r w:rsidR="0057118A" w:rsidRPr="0057118A">
        <w:rPr>
          <w:rFonts w:asciiTheme="minorHAnsi" w:hAnsiTheme="minorHAnsi" w:cs="Arial"/>
          <w:b/>
          <w:sz w:val="22"/>
          <w:szCs w:val="22"/>
        </w:rPr>
        <w:t>L/</w:t>
      </w:r>
      <w:r w:rsidRPr="0057118A">
        <w:rPr>
          <w:rFonts w:asciiTheme="minorHAnsi" w:hAnsiTheme="minorHAnsi" w:cs="Arial"/>
          <w:b/>
          <w:sz w:val="22"/>
          <w:szCs w:val="22"/>
        </w:rPr>
        <w:t>LC</w:t>
      </w:r>
      <w:r w:rsidRPr="001F143E">
        <w:rPr>
          <w:rFonts w:asciiTheme="minorHAnsi" w:hAnsiTheme="minorHAnsi" w:cs="Arial"/>
          <w:b/>
          <w:sz w:val="22"/>
          <w:szCs w:val="22"/>
        </w:rPr>
        <w:t xml:space="preserve"> </w:t>
      </w:r>
      <w:r w:rsidRPr="001F143E">
        <w:rPr>
          <w:rFonts w:asciiTheme="minorHAnsi" w:hAnsiTheme="minorHAnsi" w:cs="Arial"/>
          <w:sz w:val="22"/>
          <w:szCs w:val="22"/>
        </w:rPr>
        <w:t xml:space="preserve"> -</w:t>
      </w:r>
      <w:r w:rsidR="006344C1">
        <w:rPr>
          <w:rFonts w:asciiTheme="minorHAnsi" w:hAnsiTheme="minorHAnsi" w:cs="Arial"/>
          <w:sz w:val="22"/>
          <w:szCs w:val="22"/>
        </w:rPr>
        <w:t xml:space="preserve"> </w:t>
      </w:r>
      <w:r w:rsidRPr="001F143E">
        <w:rPr>
          <w:rFonts w:asciiTheme="minorHAnsi" w:hAnsiTheme="minorHAnsi" w:cs="Arial"/>
          <w:sz w:val="22"/>
          <w:szCs w:val="22"/>
        </w:rPr>
        <w:t xml:space="preserve">ZONA  DE LOCUINȚE </w:t>
      </w:r>
      <w:r w:rsidR="0057118A">
        <w:rPr>
          <w:rFonts w:asciiTheme="minorHAnsi" w:hAnsiTheme="minorHAnsi" w:cs="Arial"/>
          <w:sz w:val="22"/>
          <w:szCs w:val="22"/>
        </w:rPr>
        <w:t xml:space="preserve">/ </w:t>
      </w:r>
      <w:r w:rsidR="0057118A" w:rsidRPr="001F143E">
        <w:rPr>
          <w:rFonts w:asciiTheme="minorHAnsi" w:hAnsiTheme="minorHAnsi" w:cs="Arial"/>
          <w:sz w:val="22"/>
          <w:szCs w:val="22"/>
        </w:rPr>
        <w:t xml:space="preserve">ZONA  DE LOCUINȚE </w:t>
      </w:r>
      <w:r w:rsidRPr="001F143E">
        <w:rPr>
          <w:rFonts w:asciiTheme="minorHAnsi" w:hAnsiTheme="minorHAnsi" w:cs="Arial"/>
          <w:sz w:val="22"/>
          <w:szCs w:val="22"/>
        </w:rPr>
        <w:t>CU FUNCTIUNI COMPLEMENTARE</w:t>
      </w:r>
    </w:p>
    <w:p w:rsidR="001F143E" w:rsidRPr="001F143E" w:rsidRDefault="001F143E" w:rsidP="001F143E">
      <w:pPr>
        <w:pStyle w:val="BodyText"/>
        <w:rPr>
          <w:rFonts w:asciiTheme="minorHAnsi" w:hAnsiTheme="minorHAnsi" w:cs="Arial"/>
          <w:sz w:val="22"/>
          <w:szCs w:val="22"/>
        </w:rPr>
      </w:pPr>
      <w:r w:rsidRPr="001F143E">
        <w:rPr>
          <w:rFonts w:asciiTheme="minorHAnsi" w:hAnsiTheme="minorHAnsi" w:cs="Arial"/>
          <w:sz w:val="22"/>
          <w:szCs w:val="22"/>
        </w:rPr>
        <w:t>U. T. R.</w:t>
      </w:r>
      <w:r w:rsidR="006344C1">
        <w:rPr>
          <w:rFonts w:asciiTheme="minorHAnsi" w:hAnsiTheme="minorHAnsi" w:cs="Arial"/>
          <w:sz w:val="22"/>
          <w:szCs w:val="22"/>
        </w:rPr>
        <w:t xml:space="preserve"> </w:t>
      </w:r>
      <w:r w:rsidR="008D1149">
        <w:rPr>
          <w:rFonts w:asciiTheme="minorHAnsi" w:hAnsiTheme="minorHAnsi" w:cs="Arial"/>
          <w:sz w:val="22"/>
          <w:szCs w:val="22"/>
        </w:rPr>
        <w:t>2</w:t>
      </w:r>
      <w:r w:rsidRPr="001F143E">
        <w:rPr>
          <w:rFonts w:asciiTheme="minorHAnsi" w:hAnsiTheme="minorHAnsi" w:cs="Arial"/>
          <w:sz w:val="22"/>
          <w:szCs w:val="22"/>
        </w:rPr>
        <w:t xml:space="preserve"> – </w:t>
      </w:r>
      <w:r w:rsidRPr="001F143E">
        <w:rPr>
          <w:rFonts w:asciiTheme="minorHAnsi" w:hAnsiTheme="minorHAnsi" w:cs="Arial"/>
          <w:b/>
          <w:sz w:val="22"/>
          <w:szCs w:val="22"/>
        </w:rPr>
        <w:t>C/TE</w:t>
      </w:r>
      <w:r w:rsidR="008D1149">
        <w:rPr>
          <w:rFonts w:asciiTheme="minorHAnsi" w:hAnsiTheme="minorHAnsi" w:cs="Arial"/>
          <w:b/>
          <w:sz w:val="22"/>
          <w:szCs w:val="22"/>
        </w:rPr>
        <w:t>/ZV</w:t>
      </w:r>
      <w:r w:rsidRPr="001F143E">
        <w:rPr>
          <w:rFonts w:asciiTheme="minorHAnsi" w:hAnsiTheme="minorHAnsi" w:cs="Arial"/>
          <w:sz w:val="22"/>
          <w:szCs w:val="22"/>
        </w:rPr>
        <w:t xml:space="preserve"> - ZONA PENTRU CAI DE COMUNICATII ȘI C</w:t>
      </w:r>
      <w:r w:rsidR="008D1149">
        <w:rPr>
          <w:rFonts w:asciiTheme="minorHAnsi" w:hAnsiTheme="minorHAnsi" w:cs="Arial"/>
          <w:sz w:val="22"/>
          <w:szCs w:val="22"/>
        </w:rPr>
        <w:t>ONSTRUCTII AFERENTE / ZONA PENTRU ECHIPARE TEHNICO - EDILITARA</w:t>
      </w:r>
      <w:r w:rsidR="006344C1">
        <w:rPr>
          <w:rFonts w:asciiTheme="minorHAnsi" w:hAnsiTheme="minorHAnsi" w:cs="Arial"/>
          <w:sz w:val="22"/>
          <w:szCs w:val="22"/>
        </w:rPr>
        <w:t xml:space="preserve"> </w:t>
      </w:r>
      <w:r w:rsidR="008D1149">
        <w:rPr>
          <w:rFonts w:asciiTheme="minorHAnsi" w:hAnsiTheme="minorHAnsi" w:cs="Arial"/>
          <w:sz w:val="22"/>
          <w:szCs w:val="22"/>
        </w:rPr>
        <w:t>/ ZONA VERDE</w:t>
      </w:r>
      <w:r w:rsidR="008D1149">
        <w:rPr>
          <w:rFonts w:asciiTheme="minorHAnsi" w:hAnsiTheme="minorHAnsi" w:cs="Arial"/>
          <w:sz w:val="22"/>
          <w:szCs w:val="22"/>
        </w:rPr>
        <w:tab/>
      </w:r>
      <w:r w:rsidR="008D1149">
        <w:rPr>
          <w:rFonts w:asciiTheme="minorHAnsi" w:hAnsiTheme="minorHAnsi" w:cs="Arial"/>
          <w:sz w:val="22"/>
          <w:szCs w:val="22"/>
        </w:rPr>
        <w:tab/>
        <w:t xml:space="preserve">               </w:t>
      </w:r>
    </w:p>
    <w:p w:rsidR="001F143E" w:rsidRPr="001F143E" w:rsidRDefault="001F143E" w:rsidP="001F143E">
      <w:pPr>
        <w:rPr>
          <w:rFonts w:asciiTheme="minorHAnsi" w:hAnsiTheme="minorHAnsi" w:cs="Arial"/>
          <w:sz w:val="22"/>
          <w:szCs w:val="22"/>
        </w:rPr>
      </w:pPr>
    </w:p>
    <w:p w:rsidR="001F143E" w:rsidRPr="001F143E" w:rsidRDefault="001F143E" w:rsidP="001F143E">
      <w:pPr>
        <w:rPr>
          <w:rFonts w:asciiTheme="minorHAnsi" w:hAnsiTheme="minorHAnsi" w:cs="Arial"/>
          <w:sz w:val="22"/>
          <w:szCs w:val="22"/>
        </w:rPr>
      </w:pPr>
    </w:p>
    <w:p w:rsidR="001F143E" w:rsidRPr="001F143E" w:rsidRDefault="006344C1" w:rsidP="001F143E">
      <w:pPr>
        <w:autoSpaceDE w:val="0"/>
        <w:autoSpaceDN w:val="0"/>
        <w:adjustRightInd w:val="0"/>
        <w:ind w:firstLine="720"/>
        <w:jc w:val="both"/>
        <w:rPr>
          <w:rFonts w:asciiTheme="minorHAnsi" w:hAnsiTheme="minorHAnsi" w:cs="Arial"/>
          <w:b/>
          <w:snapToGrid w:val="0"/>
          <w:sz w:val="22"/>
          <w:szCs w:val="22"/>
          <w:u w:val="single"/>
          <w:lang w:val="ro-RO"/>
        </w:rPr>
      </w:pPr>
      <w:r>
        <w:rPr>
          <w:rFonts w:asciiTheme="minorHAnsi" w:hAnsiTheme="minorHAnsi" w:cs="Arial"/>
          <w:sz w:val="22"/>
          <w:szCs w:val="22"/>
          <w:lang w:val="ro-RO"/>
        </w:rPr>
        <w:t>▪</w:t>
      </w:r>
      <w:r w:rsidR="001F143E" w:rsidRPr="001F143E">
        <w:rPr>
          <w:rFonts w:asciiTheme="minorHAnsi" w:hAnsiTheme="minorHAnsi" w:cs="Arial"/>
          <w:sz w:val="22"/>
          <w:szCs w:val="22"/>
          <w:lang w:val="ro-RO"/>
        </w:rPr>
        <w:t xml:space="preserve">2. </w:t>
      </w:r>
      <w:r w:rsidR="001F143E" w:rsidRPr="001F143E">
        <w:rPr>
          <w:rFonts w:asciiTheme="minorHAnsi" w:hAnsiTheme="minorHAnsi" w:cs="Arial"/>
          <w:b/>
          <w:snapToGrid w:val="0"/>
          <w:sz w:val="22"/>
          <w:szCs w:val="22"/>
          <w:u w:val="single"/>
          <w:lang w:val="ro-RO"/>
        </w:rPr>
        <w:t>REGULI DE BAZA PRIVIND MODUL DE OCUPARE AL TERENULUI</w:t>
      </w:r>
    </w:p>
    <w:p w:rsidR="001F143E" w:rsidRPr="001F143E" w:rsidRDefault="001F143E" w:rsidP="001F143E">
      <w:pPr>
        <w:jc w:val="both"/>
        <w:rPr>
          <w:rFonts w:asciiTheme="minorHAnsi" w:hAnsiTheme="minorHAnsi" w:cs="Arial"/>
          <w:b/>
          <w:bCs/>
          <w:snapToGrid w:val="0"/>
          <w:sz w:val="22"/>
          <w:szCs w:val="22"/>
          <w:lang w:val="ro-RO"/>
        </w:rPr>
      </w:pP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rPr>
      </w:pPr>
      <w:r>
        <w:rPr>
          <w:rFonts w:asciiTheme="minorHAnsi" w:hAnsiTheme="minorHAnsi" w:cs="Arial"/>
          <w:sz w:val="22"/>
          <w:szCs w:val="22"/>
          <w:lang w:val="ro-RO"/>
        </w:rPr>
        <w:t>4</w:t>
      </w:r>
      <w:r w:rsidRPr="001F143E">
        <w:rPr>
          <w:rFonts w:asciiTheme="minorHAnsi" w:hAnsiTheme="minorHAnsi" w:cs="Arial"/>
          <w:sz w:val="22"/>
          <w:szCs w:val="22"/>
          <w:lang w:val="ro-RO"/>
        </w:rPr>
        <w:t xml:space="preserve">. </w:t>
      </w:r>
      <w:r w:rsidRPr="001F143E">
        <w:rPr>
          <w:rFonts w:asciiTheme="minorHAnsi" w:hAnsiTheme="minorHAnsi" w:cs="Arial"/>
          <w:b/>
          <w:bCs/>
          <w:sz w:val="22"/>
          <w:szCs w:val="22"/>
        </w:rPr>
        <w:t>REGULI CU PRIVIRE LA PASTRAREA INTEGRITATII MEDIULUI SI PROTEJAREA PATRIMONIULUI NATURAL SI CONSTRUIT</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 xml:space="preserve">Terenul în suprafață de </w:t>
      </w:r>
      <w:r w:rsidR="006344C1">
        <w:rPr>
          <w:rFonts w:asciiTheme="minorHAnsi" w:hAnsiTheme="minorHAnsi" w:cs="Arial"/>
          <w:sz w:val="22"/>
          <w:szCs w:val="22"/>
        </w:rPr>
        <w:t>600</w:t>
      </w:r>
      <w:r w:rsidRPr="001F143E">
        <w:rPr>
          <w:rFonts w:asciiTheme="minorHAnsi" w:hAnsiTheme="minorHAnsi" w:cs="Arial"/>
          <w:sz w:val="22"/>
          <w:szCs w:val="22"/>
        </w:rPr>
        <w:t xml:space="preserve"> mp se află în </w:t>
      </w:r>
      <w:r w:rsidR="006344C1">
        <w:rPr>
          <w:rFonts w:asciiTheme="minorHAnsi" w:hAnsiTheme="minorHAnsi" w:cs="Arial"/>
          <w:sz w:val="22"/>
          <w:szCs w:val="22"/>
        </w:rPr>
        <w:t>in</w:t>
      </w:r>
      <w:r w:rsidRPr="001F143E">
        <w:rPr>
          <w:rFonts w:asciiTheme="minorHAnsi" w:hAnsiTheme="minorHAnsi" w:cs="Arial"/>
          <w:sz w:val="22"/>
          <w:szCs w:val="22"/>
        </w:rPr>
        <w:t xml:space="preserve">travilanul Municipiului </w:t>
      </w:r>
      <w:r w:rsidR="006344C1">
        <w:rPr>
          <w:rFonts w:asciiTheme="minorHAnsi" w:hAnsiTheme="minorHAnsi" w:cs="Arial"/>
          <w:sz w:val="22"/>
          <w:szCs w:val="22"/>
        </w:rPr>
        <w:t>Timisoaea</w:t>
      </w:r>
      <w:r w:rsidRPr="001F143E">
        <w:rPr>
          <w:rFonts w:asciiTheme="minorHAnsi" w:hAnsiTheme="minorHAnsi" w:cs="Arial"/>
          <w:sz w:val="22"/>
          <w:szCs w:val="22"/>
        </w:rPr>
        <w:t xml:space="preserve"> și este în prezent teren arabil. Prin aceasta d</w:t>
      </w:r>
      <w:r w:rsidR="006344C1">
        <w:rPr>
          <w:rFonts w:asciiTheme="minorHAnsi" w:hAnsiTheme="minorHAnsi" w:cs="Arial"/>
          <w:sz w:val="22"/>
          <w:szCs w:val="22"/>
        </w:rPr>
        <w:t xml:space="preserve">ocumentație se </w:t>
      </w:r>
      <w:r w:rsidRPr="001F143E">
        <w:rPr>
          <w:rFonts w:asciiTheme="minorHAnsi" w:hAnsiTheme="minorHAnsi" w:cs="Arial"/>
          <w:sz w:val="22"/>
          <w:szCs w:val="22"/>
        </w:rPr>
        <w:t xml:space="preserve">urmarește </w:t>
      </w:r>
      <w:r w:rsidR="00C47BC9">
        <w:rPr>
          <w:rFonts w:asciiTheme="minorHAnsi" w:hAnsiTheme="minorHAnsi" w:cs="Arial"/>
          <w:sz w:val="22"/>
          <w:szCs w:val="22"/>
        </w:rPr>
        <w:t>largirea strazii Bela Lugosi (adiacenta parcelei)</w:t>
      </w:r>
      <w:r w:rsidRPr="001F143E">
        <w:rPr>
          <w:rFonts w:asciiTheme="minorHAnsi" w:hAnsiTheme="minorHAnsi" w:cs="Arial"/>
          <w:sz w:val="22"/>
          <w:szCs w:val="22"/>
        </w:rPr>
        <w:t xml:space="preserve"> și regulament</w:t>
      </w:r>
      <w:r w:rsidR="00C47BC9">
        <w:rPr>
          <w:rFonts w:asciiTheme="minorHAnsi" w:hAnsiTheme="minorHAnsi" w:cs="Arial"/>
          <w:sz w:val="22"/>
          <w:szCs w:val="22"/>
        </w:rPr>
        <w:t>are</w:t>
      </w:r>
      <w:r w:rsidRPr="001F143E">
        <w:rPr>
          <w:rFonts w:asciiTheme="minorHAnsi" w:hAnsiTheme="minorHAnsi" w:cs="Arial"/>
          <w:sz w:val="22"/>
          <w:szCs w:val="22"/>
        </w:rPr>
        <w:t xml:space="preserve"> de urbanism.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Autorizarea si executia construcțiilor va avea în vedere păstrarea calității mediului și echilibrului ecologic.</w:t>
      </w:r>
    </w:p>
    <w:p w:rsidR="001F143E" w:rsidRPr="001F143E" w:rsidRDefault="001F143E" w:rsidP="001F143E">
      <w:pPr>
        <w:jc w:val="both"/>
        <w:rPr>
          <w:rFonts w:asciiTheme="minorHAnsi" w:hAnsiTheme="minorHAnsi" w:cs="Arial"/>
          <w:b/>
          <w:bCs/>
          <w:snapToGrid w:val="0"/>
          <w:sz w:val="22"/>
          <w:szCs w:val="22"/>
          <w:lang w:val="ro-RO"/>
        </w:rPr>
      </w:pPr>
    </w:p>
    <w:p w:rsidR="001F143E" w:rsidRPr="001F143E" w:rsidRDefault="00C47BC9" w:rsidP="001F143E">
      <w:pPr>
        <w:jc w:val="both"/>
        <w:rPr>
          <w:rFonts w:asciiTheme="minorHAnsi" w:hAnsiTheme="minorHAnsi" w:cs="Arial"/>
          <w:sz w:val="22"/>
          <w:szCs w:val="22"/>
        </w:rPr>
      </w:pPr>
      <w:r>
        <w:rPr>
          <w:rFonts w:asciiTheme="minorHAnsi" w:eastAsia="Arial" w:hAnsiTheme="minorHAnsi" w:cs="Arial"/>
          <w:b/>
          <w:bCs/>
          <w:sz w:val="22"/>
          <w:szCs w:val="22"/>
        </w:rPr>
        <w:t>TERENURI  AGRICOLE  DIN  IN</w:t>
      </w:r>
      <w:r w:rsidR="001F143E" w:rsidRPr="001F143E">
        <w:rPr>
          <w:rFonts w:asciiTheme="minorHAnsi" w:eastAsia="Arial" w:hAnsiTheme="minorHAnsi" w:cs="Arial"/>
          <w:b/>
          <w:bCs/>
          <w:sz w:val="22"/>
          <w:szCs w:val="22"/>
        </w:rPr>
        <w:t>TRAVILAN:</w:t>
      </w:r>
    </w:p>
    <w:p w:rsidR="001F143E" w:rsidRPr="001F143E" w:rsidRDefault="001F143E" w:rsidP="001F143E">
      <w:pPr>
        <w:spacing w:line="10" w:lineRule="exact"/>
        <w:jc w:val="both"/>
        <w:rPr>
          <w:rFonts w:asciiTheme="minorHAnsi" w:hAnsiTheme="minorHAnsi" w:cs="Arial"/>
          <w:sz w:val="22"/>
          <w:szCs w:val="22"/>
        </w:rPr>
      </w:pPr>
    </w:p>
    <w:p w:rsidR="001F143E" w:rsidRPr="001F143E" w:rsidRDefault="001F143E" w:rsidP="001F143E">
      <w:pPr>
        <w:spacing w:line="126" w:lineRule="exact"/>
        <w:jc w:val="both"/>
        <w:rPr>
          <w:rFonts w:asciiTheme="minorHAnsi" w:eastAsia="Wingdings" w:hAnsiTheme="minorHAnsi" w:cs="Arial"/>
          <w:sz w:val="22"/>
          <w:szCs w:val="22"/>
        </w:rPr>
      </w:pPr>
    </w:p>
    <w:p w:rsidR="001F143E" w:rsidRPr="001F143E" w:rsidRDefault="001F143E" w:rsidP="001F143E">
      <w:pPr>
        <w:numPr>
          <w:ilvl w:val="0"/>
          <w:numId w:val="22"/>
        </w:numPr>
        <w:tabs>
          <w:tab w:val="left" w:pos="1209"/>
        </w:tabs>
        <w:spacing w:line="203" w:lineRule="auto"/>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T</w:t>
      </w:r>
      <w:r w:rsidR="00336F1E">
        <w:rPr>
          <w:rFonts w:asciiTheme="minorHAnsi" w:eastAsia="Gabriola" w:hAnsiTheme="minorHAnsi" w:cs="Arial"/>
          <w:sz w:val="22"/>
          <w:szCs w:val="22"/>
        </w:rPr>
        <w:t>erenul</w:t>
      </w:r>
      <w:r w:rsidRPr="001F143E">
        <w:rPr>
          <w:rFonts w:asciiTheme="minorHAnsi" w:eastAsia="Gabriola" w:hAnsiTheme="minorHAnsi" w:cs="Arial"/>
          <w:sz w:val="22"/>
          <w:szCs w:val="22"/>
        </w:rPr>
        <w:t xml:space="preserve"> din PUZ </w:t>
      </w:r>
      <w:r w:rsidR="00336F1E">
        <w:rPr>
          <w:rFonts w:asciiTheme="minorHAnsi" w:eastAsia="Gabriola" w:hAnsiTheme="minorHAnsi" w:cs="Arial"/>
          <w:sz w:val="22"/>
          <w:szCs w:val="22"/>
        </w:rPr>
        <w:t>este arabil în in</w:t>
      </w:r>
      <w:r w:rsidRPr="001F143E">
        <w:rPr>
          <w:rFonts w:asciiTheme="minorHAnsi" w:eastAsia="Gabriola" w:hAnsiTheme="minorHAnsi" w:cs="Arial"/>
          <w:sz w:val="22"/>
          <w:szCs w:val="22"/>
        </w:rPr>
        <w:t xml:space="preserve">travilan, </w:t>
      </w:r>
      <w:r w:rsidRPr="001F143E">
        <w:rPr>
          <w:rFonts w:asciiTheme="minorHAnsi" w:hAnsiTheme="minorHAnsi" w:cs="Arial"/>
          <w:sz w:val="22"/>
          <w:szCs w:val="22"/>
        </w:rPr>
        <w:t>teren</w:t>
      </w:r>
      <w:r w:rsidR="00336F1E">
        <w:rPr>
          <w:rFonts w:asciiTheme="minorHAnsi" w:hAnsiTheme="minorHAnsi" w:cs="Arial"/>
          <w:sz w:val="22"/>
          <w:szCs w:val="22"/>
        </w:rPr>
        <w:t xml:space="preserve"> viran</w:t>
      </w:r>
      <w:r w:rsidRPr="001F143E">
        <w:rPr>
          <w:rFonts w:asciiTheme="minorHAnsi" w:hAnsiTheme="minorHAnsi" w:cs="Arial"/>
          <w:sz w:val="22"/>
          <w:szCs w:val="22"/>
        </w:rPr>
        <w:t xml:space="preserve"> ce nu se mai foloses</w:t>
      </w:r>
      <w:r w:rsidR="00336F1E">
        <w:rPr>
          <w:rFonts w:asciiTheme="minorHAnsi" w:hAnsiTheme="minorHAnsi" w:cs="Arial"/>
          <w:sz w:val="22"/>
          <w:szCs w:val="22"/>
        </w:rPr>
        <w:t>te</w:t>
      </w:r>
      <w:r w:rsidRPr="001F143E">
        <w:rPr>
          <w:rFonts w:asciiTheme="minorHAnsi" w:hAnsiTheme="minorHAnsi" w:cs="Arial"/>
          <w:sz w:val="22"/>
          <w:szCs w:val="22"/>
        </w:rPr>
        <w:t xml:space="preserve"> nici măcar pentru agricultură. </w:t>
      </w:r>
      <w:r w:rsidR="00336F1E">
        <w:rPr>
          <w:rFonts w:asciiTheme="minorHAnsi" w:hAnsiTheme="minorHAnsi" w:cs="Arial"/>
          <w:sz w:val="22"/>
          <w:szCs w:val="22"/>
        </w:rPr>
        <w:t>Destinatia conform PUG: zona propusa pentru locuinte pentru maxim doua familii si functiuni complementare, institutii si servicii, depozitare si prestari servicii, dar afectat de sistematizarea zonei</w:t>
      </w:r>
      <w:r w:rsidRPr="001F143E">
        <w:rPr>
          <w:rFonts w:asciiTheme="minorHAnsi" w:hAnsiTheme="minorHAnsi" w:cs="Arial"/>
          <w:sz w:val="22"/>
          <w:szCs w:val="22"/>
        </w:rPr>
        <w:t>, și a</w:t>
      </w:r>
      <w:r w:rsidR="00336F1E">
        <w:rPr>
          <w:rFonts w:asciiTheme="minorHAnsi" w:hAnsiTheme="minorHAnsi" w:cs="Arial"/>
          <w:sz w:val="22"/>
          <w:szCs w:val="22"/>
        </w:rPr>
        <w:t>re</w:t>
      </w:r>
      <w:r w:rsidRPr="001F143E">
        <w:rPr>
          <w:rFonts w:asciiTheme="minorHAnsi" w:hAnsiTheme="minorHAnsi" w:cs="Arial"/>
          <w:sz w:val="22"/>
          <w:szCs w:val="22"/>
        </w:rPr>
        <w:t xml:space="preserve"> potențial din punct de vedere urbanistic.</w:t>
      </w:r>
    </w:p>
    <w:p w:rsidR="001F143E" w:rsidRPr="001F143E" w:rsidRDefault="001F143E" w:rsidP="001F143E">
      <w:pPr>
        <w:pStyle w:val="ListParagraph"/>
        <w:rPr>
          <w:rFonts w:asciiTheme="minorHAnsi" w:eastAsia="Gabriola" w:hAnsiTheme="minorHAnsi"/>
          <w:sz w:val="22"/>
          <w:szCs w:val="22"/>
        </w:rPr>
      </w:pPr>
    </w:p>
    <w:p w:rsidR="001F143E" w:rsidRPr="001F143E" w:rsidRDefault="001F143E" w:rsidP="001F143E">
      <w:pPr>
        <w:spacing w:line="16" w:lineRule="exact"/>
        <w:jc w:val="both"/>
        <w:rPr>
          <w:rFonts w:asciiTheme="minorHAnsi" w:eastAsia="Wingdings" w:hAnsiTheme="minorHAnsi" w:cs="Arial"/>
          <w:sz w:val="22"/>
          <w:szCs w:val="22"/>
        </w:rPr>
      </w:pPr>
    </w:p>
    <w:p w:rsidR="001F143E" w:rsidRPr="001F143E" w:rsidRDefault="001F143E" w:rsidP="001F143E">
      <w:pPr>
        <w:spacing w:line="11" w:lineRule="exact"/>
        <w:jc w:val="both"/>
        <w:rPr>
          <w:rFonts w:asciiTheme="minorHAnsi" w:eastAsia="Wingdings" w:hAnsiTheme="minorHAnsi" w:cs="Arial"/>
          <w:sz w:val="22"/>
          <w:szCs w:val="22"/>
        </w:rPr>
      </w:pPr>
    </w:p>
    <w:p w:rsidR="001F143E" w:rsidRPr="001F143E" w:rsidRDefault="001F143E" w:rsidP="001F143E">
      <w:pPr>
        <w:numPr>
          <w:ilvl w:val="0"/>
          <w:numId w:val="22"/>
        </w:numPr>
        <w:tabs>
          <w:tab w:val="left" w:pos="1220"/>
        </w:tabs>
        <w:ind w:left="1220" w:hanging="408"/>
        <w:jc w:val="both"/>
        <w:rPr>
          <w:rFonts w:asciiTheme="minorHAnsi" w:eastAsia="Wingdings" w:hAnsiTheme="minorHAnsi" w:cs="Arial"/>
          <w:sz w:val="22"/>
          <w:szCs w:val="22"/>
        </w:rPr>
      </w:pPr>
      <w:r w:rsidRPr="001F143E">
        <w:rPr>
          <w:rFonts w:asciiTheme="minorHAnsi" w:eastAsia="Arial" w:hAnsiTheme="minorHAnsi" w:cs="Arial"/>
          <w:sz w:val="22"/>
          <w:szCs w:val="22"/>
        </w:rPr>
        <w:t>Se vor asigura u</w:t>
      </w:r>
      <w:r w:rsidRPr="001F143E">
        <w:rPr>
          <w:rFonts w:asciiTheme="minorHAnsi" w:eastAsia="Gabriola" w:hAnsiTheme="minorHAnsi" w:cs="Arial"/>
          <w:sz w:val="22"/>
          <w:szCs w:val="22"/>
        </w:rPr>
        <w:t>tilităţile necesare funcţionării obiectelor propuse conform avizelor obţinute, fără a fi afectat</w:t>
      </w:r>
      <w:r w:rsidRPr="001F143E">
        <w:rPr>
          <w:rFonts w:asciiTheme="minorHAnsi" w:eastAsia="Arial" w:hAnsiTheme="minorHAnsi" w:cs="Arial"/>
          <w:sz w:val="22"/>
          <w:szCs w:val="22"/>
        </w:rPr>
        <w:t xml:space="preserve"> </w:t>
      </w:r>
      <w:r w:rsidRPr="001F143E">
        <w:rPr>
          <w:rFonts w:asciiTheme="minorHAnsi" w:eastAsia="Gabriola" w:hAnsiTheme="minorHAnsi" w:cs="Arial"/>
          <w:sz w:val="22"/>
          <w:szCs w:val="22"/>
        </w:rPr>
        <w:t>mediul înconjurător.</w:t>
      </w:r>
    </w:p>
    <w:p w:rsidR="001F143E" w:rsidRPr="001F143E" w:rsidRDefault="001F143E" w:rsidP="001F143E">
      <w:pPr>
        <w:spacing w:line="124" w:lineRule="exact"/>
        <w:jc w:val="both"/>
        <w:rPr>
          <w:rFonts w:asciiTheme="minorHAnsi" w:eastAsia="Wingdings" w:hAnsiTheme="minorHAnsi" w:cs="Arial"/>
          <w:sz w:val="22"/>
          <w:szCs w:val="22"/>
        </w:rPr>
      </w:pPr>
    </w:p>
    <w:p w:rsidR="001F143E" w:rsidRPr="001F143E" w:rsidRDefault="001F143E" w:rsidP="001F143E">
      <w:pPr>
        <w:numPr>
          <w:ilvl w:val="0"/>
          <w:numId w:val="22"/>
        </w:numPr>
        <w:tabs>
          <w:tab w:val="left" w:pos="1220"/>
        </w:tabs>
        <w:spacing w:line="181" w:lineRule="auto"/>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Sistematizarea terenului va fi rezolvată astfel încât să nu deranjeze vecinătăţile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p>
    <w:p w:rsidR="001F143E" w:rsidRPr="001F143E" w:rsidRDefault="001F143E" w:rsidP="001F143E">
      <w:pPr>
        <w:spacing w:line="228" w:lineRule="auto"/>
        <w:jc w:val="both"/>
        <w:rPr>
          <w:rFonts w:asciiTheme="minorHAnsi" w:hAnsiTheme="minorHAnsi" w:cs="Arial"/>
          <w:sz w:val="22"/>
          <w:szCs w:val="22"/>
        </w:rPr>
      </w:pPr>
      <w:r w:rsidRPr="001F143E">
        <w:rPr>
          <w:rFonts w:asciiTheme="minorHAnsi" w:eastAsia="Arial" w:hAnsiTheme="minorHAnsi" w:cs="Arial"/>
          <w:b/>
          <w:bCs/>
          <w:sz w:val="22"/>
          <w:szCs w:val="22"/>
        </w:rPr>
        <w:t>RESURSELE SUBSOLULUI</w:t>
      </w:r>
    </w:p>
    <w:p w:rsidR="001F143E" w:rsidRPr="001F143E" w:rsidRDefault="001F143E" w:rsidP="001F143E">
      <w:pPr>
        <w:numPr>
          <w:ilvl w:val="0"/>
          <w:numId w:val="23"/>
        </w:numPr>
        <w:tabs>
          <w:tab w:val="left" w:pos="1220"/>
        </w:tabs>
        <w:spacing w:line="190" w:lineRule="auto"/>
        <w:ind w:left="1220" w:hanging="408"/>
        <w:jc w:val="both"/>
        <w:rPr>
          <w:rFonts w:asciiTheme="minorHAnsi" w:hAnsiTheme="minorHAnsi" w:cs="Arial"/>
          <w:sz w:val="22"/>
          <w:szCs w:val="22"/>
        </w:rPr>
      </w:pPr>
      <w:r w:rsidRPr="001F143E">
        <w:rPr>
          <w:rFonts w:asciiTheme="minorHAnsi" w:eastAsia="Gabriola" w:hAnsiTheme="minorHAnsi" w:cs="Arial"/>
          <w:sz w:val="22"/>
          <w:szCs w:val="22"/>
        </w:rPr>
        <w:t xml:space="preserve">În cazul identificării de zone cu resurse pe teritoriul ce face obiectul prezentului P.U.Z., modalitatea exploatării </w:t>
      </w:r>
      <w:r w:rsidRPr="001F143E">
        <w:rPr>
          <w:rFonts w:asciiTheme="minorHAnsi" w:eastAsia="Arial" w:hAnsiTheme="minorHAnsi" w:cs="Arial"/>
          <w:sz w:val="22"/>
          <w:szCs w:val="22"/>
        </w:rPr>
        <w:t>acestora va face obiectul unui studiu de impact aprobat conform legi</w:t>
      </w:r>
      <w:r w:rsidR="00336F1E">
        <w:rPr>
          <w:rFonts w:asciiTheme="minorHAnsi" w:eastAsia="Arial" w:hAnsiTheme="minorHAnsi" w:cs="Arial"/>
          <w:sz w:val="22"/>
          <w:szCs w:val="22"/>
        </w:rPr>
        <w:t>i</w:t>
      </w:r>
    </w:p>
    <w:p w:rsidR="001F143E" w:rsidRPr="001F143E" w:rsidRDefault="001F143E" w:rsidP="001F143E">
      <w:pPr>
        <w:tabs>
          <w:tab w:val="left" w:pos="1220"/>
        </w:tabs>
        <w:spacing w:line="190" w:lineRule="auto"/>
        <w:ind w:left="1220"/>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RESURSELE DE APĂ</w:t>
      </w:r>
    </w:p>
    <w:p w:rsidR="001F143E" w:rsidRPr="001F143E" w:rsidRDefault="001F143E" w:rsidP="001F143E">
      <w:pPr>
        <w:numPr>
          <w:ilvl w:val="0"/>
          <w:numId w:val="24"/>
        </w:numPr>
        <w:tabs>
          <w:tab w:val="left" w:pos="1220"/>
        </w:tabs>
        <w:spacing w:line="20" w:lineRule="atLeast"/>
        <w:ind w:left="1220"/>
        <w:jc w:val="both"/>
        <w:rPr>
          <w:rFonts w:asciiTheme="minorHAnsi" w:eastAsia="Gabriola" w:hAnsiTheme="minorHAnsi" w:cs="Arial"/>
          <w:sz w:val="22"/>
          <w:szCs w:val="22"/>
        </w:rPr>
      </w:pPr>
      <w:r w:rsidRPr="001F143E">
        <w:rPr>
          <w:rFonts w:asciiTheme="minorHAnsi" w:eastAsia="Gabriola" w:hAnsiTheme="minorHAnsi" w:cs="Arial"/>
          <w:sz w:val="22"/>
          <w:szCs w:val="22"/>
        </w:rPr>
        <w:t xml:space="preserve">Autorizarea executării </w:t>
      </w:r>
      <w:r w:rsidR="00336F1E">
        <w:rPr>
          <w:rFonts w:asciiTheme="minorHAnsi" w:eastAsia="Gabriola" w:hAnsiTheme="minorHAnsi" w:cs="Arial"/>
          <w:sz w:val="22"/>
          <w:szCs w:val="22"/>
        </w:rPr>
        <w:t>lucrărilor pentru construcțiile</w:t>
      </w:r>
      <w:r w:rsidRPr="001F143E">
        <w:rPr>
          <w:rFonts w:asciiTheme="minorHAnsi" w:eastAsia="Gabriola" w:hAnsiTheme="minorHAnsi" w:cs="Arial"/>
          <w:sz w:val="22"/>
          <w:szCs w:val="22"/>
        </w:rPr>
        <w:t xml:space="preserve"> permise în acest regulament este permisă cu racord la rețeaua de apa existenta și cu asigurarea măsurilor de apărare a construțiilor respective, împotriva inundațiilor, a măsurilor de prevenire a deteriorării calității apelor de suprafață și subterane.</w:t>
      </w:r>
    </w:p>
    <w:p w:rsidR="001F143E" w:rsidRDefault="001F143E" w:rsidP="001F143E">
      <w:pPr>
        <w:spacing w:line="20" w:lineRule="atLeast"/>
        <w:ind w:left="1220"/>
        <w:jc w:val="both"/>
        <w:rPr>
          <w:rFonts w:asciiTheme="minorHAnsi" w:eastAsia="Gabriola" w:hAnsiTheme="minorHAnsi" w:cs="Arial"/>
          <w:sz w:val="22"/>
          <w:szCs w:val="22"/>
        </w:rPr>
      </w:pPr>
    </w:p>
    <w:p w:rsidR="00504815" w:rsidRPr="001F143E" w:rsidRDefault="00504815" w:rsidP="001F143E">
      <w:pPr>
        <w:spacing w:line="20" w:lineRule="atLeast"/>
        <w:ind w:left="1220"/>
        <w:jc w:val="both"/>
        <w:rPr>
          <w:rFonts w:asciiTheme="minorHAnsi" w:eastAsia="Gabriola"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lastRenderedPageBreak/>
        <w:t>ZONELE CU VALOARE PEISAGISTICĂ ȘI ZONELE NATURALE PROTEJATE</w:t>
      </w:r>
    </w:p>
    <w:p w:rsidR="001F143E" w:rsidRPr="00336F1E" w:rsidRDefault="001F143E" w:rsidP="001F143E">
      <w:pPr>
        <w:numPr>
          <w:ilvl w:val="0"/>
          <w:numId w:val="25"/>
        </w:numPr>
        <w:tabs>
          <w:tab w:val="left" w:pos="1220"/>
        </w:tabs>
        <w:spacing w:line="20" w:lineRule="atLeast"/>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Autorizarea executării construcțiilor și amenajărilor care prin amplasament, funcțiune, volumetrie și </w:t>
      </w:r>
      <w:r w:rsidRPr="001F143E">
        <w:rPr>
          <w:rFonts w:asciiTheme="minorHAnsi" w:eastAsia="Arial" w:hAnsiTheme="minorHAnsi" w:cs="Arial"/>
          <w:sz w:val="22"/>
          <w:szCs w:val="22"/>
        </w:rPr>
        <w:t>aspect</w:t>
      </w:r>
      <w:r w:rsidRPr="001F143E">
        <w:rPr>
          <w:rFonts w:asciiTheme="minorHAnsi" w:eastAsia="Gabriola" w:hAnsiTheme="minorHAnsi" w:cs="Arial"/>
          <w:sz w:val="22"/>
          <w:szCs w:val="22"/>
        </w:rPr>
        <w:t xml:space="preserve"> </w:t>
      </w:r>
      <w:r w:rsidRPr="001F143E">
        <w:rPr>
          <w:rFonts w:asciiTheme="minorHAnsi" w:eastAsia="Arial" w:hAnsiTheme="minorHAnsi" w:cs="Arial"/>
          <w:sz w:val="22"/>
          <w:szCs w:val="22"/>
        </w:rPr>
        <w:t xml:space="preserve">arhitectural- </w:t>
      </w:r>
      <w:r w:rsidRPr="001F143E">
        <w:rPr>
          <w:rFonts w:asciiTheme="minorHAnsi" w:eastAsia="Gabriola" w:hAnsiTheme="minorHAnsi" w:cs="Arial"/>
          <w:sz w:val="22"/>
          <w:szCs w:val="22"/>
        </w:rPr>
        <w:t>conformare și amplasare goluri, raport plin</w:t>
      </w:r>
      <w:r w:rsidRPr="001F143E">
        <w:rPr>
          <w:rFonts w:asciiTheme="minorHAnsi" w:eastAsia="Arial" w:hAnsiTheme="minorHAnsi" w:cs="Arial"/>
          <w:sz w:val="22"/>
          <w:szCs w:val="22"/>
        </w:rPr>
        <w:t>-</w:t>
      </w:r>
      <w:r w:rsidRPr="001F143E">
        <w:rPr>
          <w:rFonts w:asciiTheme="minorHAnsi" w:eastAsia="Gabriola" w:hAnsiTheme="minorHAnsi" w:cs="Arial"/>
          <w:sz w:val="22"/>
          <w:szCs w:val="22"/>
        </w:rPr>
        <w:t>gol, materiale utilizate, învelitoare, paletă cromatică,</w:t>
      </w:r>
      <w:r w:rsidR="00336F1E">
        <w:rPr>
          <w:rFonts w:asciiTheme="minorHAnsi" w:eastAsia="Wingdings" w:hAnsiTheme="minorHAnsi" w:cs="Arial"/>
          <w:sz w:val="22"/>
          <w:szCs w:val="22"/>
        </w:rPr>
        <w:t xml:space="preserve"> </w:t>
      </w:r>
      <w:r w:rsidR="00336F1E" w:rsidRPr="00336F1E">
        <w:rPr>
          <w:rFonts w:asciiTheme="minorHAnsi" w:eastAsia="Gabriola" w:hAnsiTheme="minorHAnsi" w:cs="Arial"/>
          <w:sz w:val="22"/>
          <w:szCs w:val="22"/>
        </w:rPr>
        <w:t>etc. d</w:t>
      </w:r>
      <w:r w:rsidRPr="00336F1E">
        <w:rPr>
          <w:rFonts w:asciiTheme="minorHAnsi" w:eastAsia="Gabriola" w:hAnsiTheme="minorHAnsi" w:cs="Arial"/>
          <w:sz w:val="22"/>
          <w:szCs w:val="22"/>
        </w:rPr>
        <w:t>epreciază valoarea peisajului, este interzisă.</w:t>
      </w:r>
    </w:p>
    <w:p w:rsidR="001F143E" w:rsidRPr="001F143E" w:rsidRDefault="001F143E" w:rsidP="001F143E">
      <w:pPr>
        <w:spacing w:line="20" w:lineRule="atLeast"/>
        <w:ind w:left="1220"/>
        <w:jc w:val="both"/>
        <w:rPr>
          <w:rFonts w:asciiTheme="minorHAnsi" w:hAnsiTheme="minorHAnsi" w:cs="Arial"/>
          <w:sz w:val="22"/>
          <w:szCs w:val="22"/>
        </w:rPr>
      </w:pPr>
    </w:p>
    <w:p w:rsidR="001F143E" w:rsidRPr="001F143E" w:rsidRDefault="001F143E" w:rsidP="001F143E">
      <w:pPr>
        <w:spacing w:line="226" w:lineRule="auto"/>
        <w:jc w:val="both"/>
        <w:rPr>
          <w:rFonts w:asciiTheme="minorHAnsi" w:hAnsiTheme="minorHAnsi" w:cs="Arial"/>
          <w:sz w:val="22"/>
          <w:szCs w:val="22"/>
        </w:rPr>
      </w:pPr>
      <w:r w:rsidRPr="001F143E">
        <w:rPr>
          <w:rFonts w:asciiTheme="minorHAnsi" w:eastAsia="Arial" w:hAnsiTheme="minorHAnsi" w:cs="Arial"/>
          <w:b/>
          <w:bCs/>
          <w:sz w:val="22"/>
          <w:szCs w:val="22"/>
        </w:rPr>
        <w:t>ZONELE CONSTRUITE PROTEJATE</w:t>
      </w:r>
    </w:p>
    <w:p w:rsidR="001F143E" w:rsidRPr="001F143E" w:rsidRDefault="001F143E" w:rsidP="001F143E">
      <w:pPr>
        <w:spacing w:line="11" w:lineRule="exact"/>
        <w:jc w:val="both"/>
        <w:rPr>
          <w:rFonts w:asciiTheme="minorHAnsi" w:hAnsiTheme="minorHAnsi" w:cs="Arial"/>
          <w:sz w:val="22"/>
          <w:szCs w:val="22"/>
        </w:rPr>
      </w:pPr>
    </w:p>
    <w:p w:rsidR="001F143E" w:rsidRPr="001F143E" w:rsidRDefault="00336F1E" w:rsidP="001F143E">
      <w:pPr>
        <w:numPr>
          <w:ilvl w:val="0"/>
          <w:numId w:val="26"/>
        </w:numPr>
        <w:tabs>
          <w:tab w:val="left" w:pos="1220"/>
        </w:tabs>
        <w:spacing w:line="20" w:lineRule="atLeast"/>
        <w:ind w:left="1220" w:hanging="408"/>
        <w:jc w:val="both"/>
        <w:rPr>
          <w:rFonts w:asciiTheme="minorHAnsi" w:hAnsiTheme="minorHAnsi" w:cs="Arial"/>
          <w:sz w:val="22"/>
          <w:szCs w:val="22"/>
        </w:rPr>
      </w:pPr>
      <w:r>
        <w:rPr>
          <w:rFonts w:asciiTheme="minorHAnsi" w:eastAsia="Gabriola" w:hAnsiTheme="minorHAnsi" w:cs="Arial"/>
          <w:sz w:val="22"/>
          <w:szCs w:val="22"/>
        </w:rPr>
        <w:t>Trebuie respectate</w:t>
      </w:r>
      <w:r w:rsidR="001F143E" w:rsidRPr="001F143E">
        <w:rPr>
          <w:rFonts w:asciiTheme="minorHAnsi" w:eastAsia="Gabriola" w:hAnsiTheme="minorHAnsi" w:cs="Arial"/>
          <w:sz w:val="22"/>
          <w:szCs w:val="22"/>
        </w:rPr>
        <w:t xml:space="preserve"> toate condițiile din avizele pentru PUZ înainte de autorizarea executării lucrărilor de construire.</w:t>
      </w:r>
    </w:p>
    <w:p w:rsidR="001F143E" w:rsidRPr="001F143E" w:rsidRDefault="001F143E" w:rsidP="001F143E">
      <w:pPr>
        <w:tabs>
          <w:tab w:val="left" w:pos="1220"/>
        </w:tabs>
        <w:spacing w:line="20" w:lineRule="atLeast"/>
        <w:ind w:left="1220"/>
        <w:jc w:val="both"/>
        <w:rPr>
          <w:rFonts w:asciiTheme="minorHAnsi" w:hAnsiTheme="minorHAnsi" w:cs="Arial"/>
          <w:sz w:val="22"/>
          <w:szCs w:val="22"/>
        </w:rPr>
      </w:pP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rPr>
      </w:pPr>
      <w:r>
        <w:rPr>
          <w:rFonts w:asciiTheme="minorHAnsi" w:hAnsiTheme="minorHAnsi" w:cs="Arial"/>
          <w:sz w:val="22"/>
          <w:szCs w:val="22"/>
          <w:lang w:val="ro-RO"/>
        </w:rPr>
        <w:t>5</w:t>
      </w:r>
      <w:r w:rsidRPr="001F143E">
        <w:rPr>
          <w:rFonts w:asciiTheme="minorHAnsi" w:hAnsiTheme="minorHAnsi" w:cs="Arial"/>
          <w:sz w:val="22"/>
          <w:szCs w:val="22"/>
          <w:lang w:val="ro-RO"/>
        </w:rPr>
        <w:t xml:space="preserve">. </w:t>
      </w:r>
      <w:r w:rsidRPr="001F143E">
        <w:rPr>
          <w:rFonts w:asciiTheme="minorHAnsi" w:hAnsiTheme="minorHAnsi" w:cs="Arial"/>
          <w:b/>
          <w:bCs/>
          <w:sz w:val="22"/>
          <w:szCs w:val="22"/>
        </w:rPr>
        <w:t>REGULI CU PRIVIRE LA SIGURANTA CONSTRUCTIILOR SI LA APARAREA INTERESULUI PUBLIC</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Autorizarea executării construcțiilor în zonele de servitute și de protecție ale căilor de comunicație și retelelor tehnico-edilitare, se realizează în condițiile respectării prevederilor art. 11 din RGU/HG 525/96.</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Autorizarea lucrărilor de utilitate publică și a construcțiilor de orice fel pe terenurile pe care s-a instalat servitute de utilitate publică, se face în condițiile art. 16 din RGU (dezvoltarea si extinderea rețelei stradale, extinderea rețelei de apă și canalizare, a zonei de protecție sanitară, a surselor, a rețelei).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r>
        <w:rPr>
          <w:rFonts w:asciiTheme="minorHAnsi" w:hAnsiTheme="minorHAnsi" w:cs="Arial"/>
          <w:sz w:val="22"/>
          <w:szCs w:val="22"/>
          <w:lang w:val="ro-RO"/>
        </w:rPr>
        <w:t>6</w:t>
      </w:r>
      <w:r w:rsidRPr="001F143E">
        <w:rPr>
          <w:rFonts w:asciiTheme="minorHAnsi" w:hAnsiTheme="minorHAnsi" w:cs="Arial"/>
          <w:sz w:val="22"/>
          <w:szCs w:val="22"/>
          <w:lang w:val="ro-RO"/>
        </w:rPr>
        <w:t xml:space="preserve">. </w:t>
      </w:r>
      <w:r w:rsidRPr="001F143E">
        <w:rPr>
          <w:rFonts w:asciiTheme="minorHAnsi" w:hAnsiTheme="minorHAnsi" w:cs="Arial"/>
          <w:b/>
          <w:bCs/>
          <w:sz w:val="22"/>
          <w:szCs w:val="22"/>
          <w:u w:val="single"/>
        </w:rPr>
        <w:t>REGULI DE AMPLASARE SI RETRAGERI MINIME OBLIGATORII</w:t>
      </w: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p>
    <w:p w:rsidR="001F143E" w:rsidRPr="001F143E" w:rsidRDefault="001F143E" w:rsidP="001F143E">
      <w:pPr>
        <w:pStyle w:val="BodyText"/>
        <w:tabs>
          <w:tab w:val="left" w:pos="720"/>
        </w:tabs>
        <w:suppressAutoHyphens/>
        <w:overflowPunct w:val="0"/>
        <w:autoSpaceDE w:val="0"/>
        <w:spacing w:line="20" w:lineRule="atLeast"/>
        <w:jc w:val="both"/>
        <w:textAlignment w:val="baseline"/>
        <w:rPr>
          <w:rFonts w:asciiTheme="minorHAnsi" w:hAnsiTheme="minorHAnsi" w:cs="Arial"/>
          <w:b/>
          <w:bCs/>
          <w:sz w:val="22"/>
          <w:szCs w:val="22"/>
          <w:u w:val="single"/>
        </w:rPr>
      </w:pPr>
      <w:r w:rsidRPr="001F143E">
        <w:rPr>
          <w:rFonts w:asciiTheme="minorHAnsi" w:eastAsia="Gabriola" w:hAnsiTheme="minorHAnsi" w:cs="Arial"/>
          <w:sz w:val="22"/>
          <w:szCs w:val="22"/>
        </w:rPr>
        <w:t>Se vor respecta intrările și ieșirile carosabile, precum și sensurile de circulație impuse.</w:t>
      </w: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sz w:val="22"/>
          <w:szCs w:val="22"/>
        </w:rPr>
        <w:t>Se vor lua măsuri de siguranță pentru construcțiile tehnico</w:t>
      </w:r>
      <w:r w:rsidRPr="001F143E">
        <w:rPr>
          <w:rFonts w:asciiTheme="minorHAnsi" w:eastAsia="Arial" w:hAnsiTheme="minorHAnsi" w:cs="Arial"/>
          <w:sz w:val="22"/>
          <w:szCs w:val="22"/>
        </w:rPr>
        <w:t>-edilitare.</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sz w:val="22"/>
          <w:szCs w:val="22"/>
        </w:rPr>
        <w:t xml:space="preserve">Se vor respecta condițiile impuse prin avizele de amplasament obținute conform certificatului </w:t>
      </w:r>
      <w:r w:rsidRPr="001F143E">
        <w:rPr>
          <w:rFonts w:asciiTheme="minorHAnsi" w:eastAsia="Arial" w:hAnsiTheme="minorHAnsi" w:cs="Arial"/>
          <w:sz w:val="22"/>
          <w:szCs w:val="22"/>
        </w:rPr>
        <w:t>de urbanism</w:t>
      </w:r>
      <w:r w:rsidRPr="001F143E">
        <w:rPr>
          <w:rFonts w:asciiTheme="minorHAnsi" w:eastAsia="Gabriola" w:hAnsiTheme="minorHAnsi" w:cs="Arial"/>
          <w:sz w:val="22"/>
          <w:szCs w:val="22"/>
        </w:rPr>
        <w:t xml:space="preserve"> </w:t>
      </w:r>
      <w:r w:rsidRPr="001F143E">
        <w:rPr>
          <w:rFonts w:asciiTheme="minorHAnsi" w:eastAsia="Arial" w:hAnsiTheme="minorHAnsi" w:cs="Arial"/>
          <w:sz w:val="22"/>
          <w:szCs w:val="22"/>
        </w:rPr>
        <w:t>nr.</w:t>
      </w:r>
      <w:r w:rsidR="00AA32FC">
        <w:rPr>
          <w:rFonts w:asciiTheme="minorHAnsi" w:eastAsia="Arial" w:hAnsiTheme="minorHAnsi" w:cs="Arial"/>
          <w:sz w:val="22"/>
          <w:szCs w:val="22"/>
        </w:rPr>
        <w:t xml:space="preserve"> </w:t>
      </w:r>
      <w:r w:rsidRPr="001F143E">
        <w:rPr>
          <w:rFonts w:asciiTheme="minorHAnsi" w:eastAsia="Arial" w:hAnsiTheme="minorHAnsi" w:cs="Arial"/>
          <w:sz w:val="22"/>
          <w:szCs w:val="22"/>
        </w:rPr>
        <w:t>2</w:t>
      </w:r>
      <w:r w:rsidR="00AA32FC">
        <w:rPr>
          <w:rFonts w:asciiTheme="minorHAnsi" w:eastAsia="Arial" w:hAnsiTheme="minorHAnsi" w:cs="Arial"/>
          <w:sz w:val="22"/>
          <w:szCs w:val="22"/>
        </w:rPr>
        <w:t>499</w:t>
      </w:r>
      <w:r w:rsidRPr="001F143E">
        <w:rPr>
          <w:rFonts w:asciiTheme="minorHAnsi" w:eastAsia="Arial" w:hAnsiTheme="minorHAnsi" w:cs="Arial"/>
          <w:sz w:val="22"/>
          <w:szCs w:val="22"/>
        </w:rPr>
        <w:t xml:space="preserve"> / </w:t>
      </w:r>
      <w:r w:rsidR="00AA32FC">
        <w:rPr>
          <w:rFonts w:asciiTheme="minorHAnsi" w:eastAsia="Arial" w:hAnsiTheme="minorHAnsi" w:cs="Arial"/>
          <w:sz w:val="22"/>
          <w:szCs w:val="22"/>
        </w:rPr>
        <w:t>10</w:t>
      </w:r>
      <w:r w:rsidRPr="001F143E">
        <w:rPr>
          <w:rFonts w:asciiTheme="minorHAnsi" w:eastAsia="Arial" w:hAnsiTheme="minorHAnsi" w:cs="Arial"/>
          <w:sz w:val="22"/>
          <w:szCs w:val="22"/>
        </w:rPr>
        <w:t>.0</w:t>
      </w:r>
      <w:r w:rsidR="00AA32FC">
        <w:rPr>
          <w:rFonts w:asciiTheme="minorHAnsi" w:eastAsia="Arial" w:hAnsiTheme="minorHAnsi" w:cs="Arial"/>
          <w:sz w:val="22"/>
          <w:szCs w:val="22"/>
        </w:rPr>
        <w:t>9</w:t>
      </w:r>
      <w:r w:rsidRPr="001F143E">
        <w:rPr>
          <w:rFonts w:asciiTheme="minorHAnsi" w:eastAsia="Arial" w:hAnsiTheme="minorHAnsi" w:cs="Arial"/>
          <w:sz w:val="22"/>
          <w:szCs w:val="22"/>
        </w:rPr>
        <w:t>.2021, e</w:t>
      </w:r>
      <w:r w:rsidRPr="001F143E">
        <w:rPr>
          <w:rFonts w:asciiTheme="minorHAnsi" w:eastAsia="Gabriola" w:hAnsiTheme="minorHAnsi" w:cs="Arial"/>
          <w:sz w:val="22"/>
          <w:szCs w:val="22"/>
        </w:rPr>
        <w:t xml:space="preserve">liberat de Primăria Municipiului </w:t>
      </w:r>
      <w:r w:rsidR="00AA32FC">
        <w:rPr>
          <w:rFonts w:asciiTheme="minorHAnsi" w:eastAsia="Gabriola" w:hAnsiTheme="minorHAnsi" w:cs="Arial"/>
          <w:sz w:val="22"/>
          <w:szCs w:val="22"/>
        </w:rPr>
        <w:t>Timisoara</w:t>
      </w:r>
      <w:r w:rsidRPr="001F143E">
        <w:rPr>
          <w:rFonts w:asciiTheme="minorHAnsi" w:eastAsia="Gabriola" w:hAnsiTheme="minorHAnsi" w:cs="Arial"/>
          <w:sz w:val="22"/>
          <w:szCs w:val="22"/>
        </w:rPr>
        <w:t>.</w:t>
      </w:r>
    </w:p>
    <w:p w:rsidR="001F143E" w:rsidRPr="001F143E" w:rsidRDefault="001F143E" w:rsidP="001F143E">
      <w:pPr>
        <w:pStyle w:val="BodyText"/>
        <w:spacing w:line="20" w:lineRule="atLeast"/>
        <w:jc w:val="both"/>
        <w:rPr>
          <w:rFonts w:asciiTheme="minorHAnsi"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SIGURANȚA ÎN CONSTRUCȚII</w:t>
      </w:r>
    </w:p>
    <w:p w:rsidR="001F143E" w:rsidRPr="001F143E" w:rsidRDefault="001F143E" w:rsidP="001F143E">
      <w:pPr>
        <w:numPr>
          <w:ilvl w:val="0"/>
          <w:numId w:val="27"/>
        </w:numPr>
        <w:tabs>
          <w:tab w:val="left" w:pos="1220"/>
        </w:tabs>
        <w:spacing w:line="20" w:lineRule="atLeast"/>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Se vor respecta toate normele de proiectare şi execuţie în vigoare privind construcţiile propuse amplasate pe teren prin planul de reglementări urbanistice.</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t>EXPUNEREA LA RISCURI NATURALE</w:t>
      </w:r>
    </w:p>
    <w:p w:rsidR="001F143E" w:rsidRPr="001F143E" w:rsidRDefault="001F143E" w:rsidP="001F143E">
      <w:pPr>
        <w:numPr>
          <w:ilvl w:val="0"/>
          <w:numId w:val="28"/>
        </w:numPr>
        <w:tabs>
          <w:tab w:val="left" w:pos="1220"/>
        </w:tabs>
        <w:spacing w:line="20" w:lineRule="atLeast"/>
        <w:ind w:left="1220"/>
        <w:jc w:val="both"/>
        <w:rPr>
          <w:rFonts w:asciiTheme="minorHAnsi" w:hAnsiTheme="minorHAnsi" w:cs="Arial"/>
          <w:sz w:val="22"/>
          <w:szCs w:val="22"/>
        </w:rPr>
      </w:pPr>
      <w:r w:rsidRPr="001F143E">
        <w:rPr>
          <w:rFonts w:asciiTheme="minorHAnsi" w:eastAsia="Gabriola" w:hAnsiTheme="minorHAnsi" w:cs="Arial"/>
          <w:sz w:val="22"/>
          <w:szCs w:val="22"/>
        </w:rPr>
        <w:t>Unitățiile ce adăpostesc  functiunea de servicii si co</w:t>
      </w:r>
      <w:r w:rsidR="00AA32FC">
        <w:rPr>
          <w:rFonts w:asciiTheme="minorHAnsi" w:eastAsia="Gabriola" w:hAnsiTheme="minorHAnsi" w:cs="Arial"/>
          <w:sz w:val="22"/>
          <w:szCs w:val="22"/>
        </w:rPr>
        <w:t>merț se pot amplasa pe teren, daca se iau</w:t>
      </w:r>
      <w:r w:rsidRPr="001F143E">
        <w:rPr>
          <w:rFonts w:asciiTheme="minorHAnsi" w:eastAsia="Gabriola" w:hAnsiTheme="minorHAnsi" w:cs="Arial"/>
          <w:sz w:val="22"/>
          <w:szCs w:val="22"/>
        </w:rPr>
        <w:t xml:space="preserve"> măsuri de prevenire a riscurilor naturale (efectele excesului de umiditate, drenarea apelor pluviale, etc.).</w:t>
      </w: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t>EXPUNEREA LA RISCURI TEHNOLOGICE</w:t>
      </w:r>
    </w:p>
    <w:p w:rsidR="001F143E" w:rsidRPr="001F143E" w:rsidRDefault="001F143E" w:rsidP="001F143E">
      <w:pPr>
        <w:numPr>
          <w:ilvl w:val="0"/>
          <w:numId w:val="29"/>
        </w:numPr>
        <w:tabs>
          <w:tab w:val="left" w:pos="1200"/>
        </w:tabs>
        <w:spacing w:line="20" w:lineRule="atLeast"/>
        <w:ind w:left="820" w:hanging="408"/>
        <w:jc w:val="both"/>
        <w:rPr>
          <w:rFonts w:asciiTheme="minorHAnsi" w:hAnsiTheme="minorHAnsi" w:cs="Arial"/>
          <w:sz w:val="22"/>
          <w:szCs w:val="22"/>
        </w:rPr>
      </w:pPr>
      <w:r w:rsidRPr="001F143E">
        <w:rPr>
          <w:rFonts w:asciiTheme="minorHAnsi" w:eastAsia="Gabriola" w:hAnsiTheme="minorHAnsi" w:cs="Arial"/>
          <w:sz w:val="22"/>
          <w:szCs w:val="22"/>
        </w:rPr>
        <w:t xml:space="preserve">Unitățiile ce adăpostesc functiunea de servicii si comerț se pot amplasa în zone neexpuse la riscuri </w:t>
      </w:r>
      <w:r w:rsidRPr="001F143E">
        <w:rPr>
          <w:rFonts w:asciiTheme="minorHAnsi" w:eastAsia="Arial" w:hAnsiTheme="minorHAnsi" w:cs="Arial"/>
          <w:sz w:val="22"/>
          <w:szCs w:val="22"/>
        </w:rPr>
        <w:t xml:space="preserve">tehnologice (zone expuse: </w:t>
      </w:r>
      <w:r w:rsidRPr="001F143E">
        <w:rPr>
          <w:rFonts w:asciiTheme="minorHAnsi" w:eastAsia="Gabriola" w:hAnsiTheme="minorHAnsi" w:cs="Arial"/>
          <w:sz w:val="22"/>
          <w:szCs w:val="22"/>
        </w:rPr>
        <w:t xml:space="preserve">culoarele și zonele de protecție ale rețelelor electrice, LEA 20 KV, a posturilor de </w:t>
      </w:r>
      <w:r w:rsidRPr="001F143E">
        <w:rPr>
          <w:rFonts w:asciiTheme="minorHAnsi" w:eastAsia="Arial" w:hAnsiTheme="minorHAnsi" w:cs="Arial"/>
          <w:sz w:val="22"/>
          <w:szCs w:val="22"/>
        </w:rPr>
        <w:t>transformare, etc.).</w:t>
      </w:r>
    </w:p>
    <w:p w:rsidR="001F143E" w:rsidRPr="001F143E" w:rsidRDefault="001F143E" w:rsidP="001F143E">
      <w:pPr>
        <w:tabs>
          <w:tab w:val="left" w:pos="1200"/>
        </w:tabs>
        <w:spacing w:line="20" w:lineRule="atLeast"/>
        <w:ind w:left="820"/>
        <w:jc w:val="both"/>
        <w:rPr>
          <w:rFonts w:asciiTheme="minorHAnsi"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ASIGURAREA ECHIPĂRII EDILITARE</w:t>
      </w:r>
    </w:p>
    <w:p w:rsidR="001F143E" w:rsidRPr="001F143E" w:rsidRDefault="00AA32FC" w:rsidP="001F143E">
      <w:pPr>
        <w:numPr>
          <w:ilvl w:val="0"/>
          <w:numId w:val="30"/>
        </w:numPr>
        <w:tabs>
          <w:tab w:val="left" w:pos="1209"/>
        </w:tabs>
        <w:spacing w:line="20" w:lineRule="atLeast"/>
        <w:ind w:left="1220" w:hanging="408"/>
        <w:jc w:val="both"/>
        <w:rPr>
          <w:rFonts w:asciiTheme="minorHAnsi" w:eastAsia="Wingdings" w:hAnsiTheme="minorHAnsi" w:cs="Arial"/>
          <w:sz w:val="22"/>
          <w:szCs w:val="22"/>
        </w:rPr>
      </w:pPr>
      <w:r>
        <w:rPr>
          <w:rFonts w:asciiTheme="minorHAnsi" w:eastAsia="Gabriola" w:hAnsiTheme="minorHAnsi" w:cs="Arial"/>
          <w:sz w:val="22"/>
          <w:szCs w:val="22"/>
        </w:rPr>
        <w:t>L</w:t>
      </w:r>
      <w:r w:rsidR="001F143E" w:rsidRPr="001F143E">
        <w:rPr>
          <w:rFonts w:asciiTheme="minorHAnsi" w:eastAsia="Gabriola" w:hAnsiTheme="minorHAnsi" w:cs="Arial"/>
          <w:sz w:val="22"/>
          <w:szCs w:val="22"/>
        </w:rPr>
        <w:t xml:space="preserve">ucrărilor de echipare edilitară aferente, </w:t>
      </w:r>
      <w:r>
        <w:rPr>
          <w:rFonts w:asciiTheme="minorHAnsi" w:eastAsia="Gabriola" w:hAnsiTheme="minorHAnsi" w:cs="Arial"/>
          <w:sz w:val="22"/>
          <w:szCs w:val="22"/>
        </w:rPr>
        <w:t xml:space="preserve">se vor realiza </w:t>
      </w:r>
      <w:r w:rsidR="001F143E" w:rsidRPr="001F143E">
        <w:rPr>
          <w:rFonts w:asciiTheme="minorHAnsi" w:eastAsia="Gabriola" w:hAnsiTheme="minorHAnsi" w:cs="Arial"/>
          <w:sz w:val="22"/>
          <w:szCs w:val="22"/>
        </w:rPr>
        <w:t>de către investitorii interesaţi.</w:t>
      </w:r>
    </w:p>
    <w:p w:rsidR="001F143E" w:rsidRPr="001F143E" w:rsidRDefault="001F143E" w:rsidP="001F143E">
      <w:pPr>
        <w:numPr>
          <w:ilvl w:val="1"/>
          <w:numId w:val="30"/>
        </w:numPr>
        <w:tabs>
          <w:tab w:val="left" w:pos="1256"/>
        </w:tabs>
        <w:spacing w:line="20" w:lineRule="atLeast"/>
        <w:ind w:left="1220" w:hanging="336"/>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Sunt permise orice construcţii şi amenajări care se pot racorda la infrastructura edilitară existentă cu capacitatea corespunzătoare, sau pentru a cărei extindere sau realizare există surse de finanţare asigurate de investitorii interesaţi sau care beneficiază de surse de finanţare atrase potrivit </w:t>
      </w:r>
      <w:r w:rsidRPr="001F143E">
        <w:rPr>
          <w:rFonts w:asciiTheme="minorHAnsi" w:eastAsia="Arial" w:hAnsiTheme="minorHAnsi" w:cs="Arial"/>
          <w:sz w:val="22"/>
          <w:szCs w:val="22"/>
        </w:rPr>
        <w:t>legii.</w:t>
      </w:r>
    </w:p>
    <w:p w:rsidR="001F143E" w:rsidRPr="001F143E" w:rsidRDefault="001F143E" w:rsidP="001F143E">
      <w:pPr>
        <w:numPr>
          <w:ilvl w:val="1"/>
          <w:numId w:val="30"/>
        </w:numPr>
        <w:tabs>
          <w:tab w:val="left" w:pos="1209"/>
        </w:tabs>
        <w:spacing w:line="20" w:lineRule="atLeast"/>
        <w:ind w:left="1220" w:hanging="336"/>
        <w:jc w:val="both"/>
        <w:rPr>
          <w:rFonts w:asciiTheme="minorHAnsi" w:eastAsia="Wingdings" w:hAnsiTheme="minorHAnsi" w:cs="Arial"/>
          <w:sz w:val="22"/>
          <w:szCs w:val="22"/>
        </w:rPr>
      </w:pPr>
      <w:r w:rsidRPr="001F143E">
        <w:rPr>
          <w:rFonts w:asciiTheme="minorHAnsi" w:eastAsia="Gabriola" w:hAnsiTheme="minorHAnsi" w:cs="Arial"/>
          <w:sz w:val="22"/>
          <w:szCs w:val="22"/>
        </w:rPr>
        <w:t>Construcţiile vor fi executate după stabilirea, prin contract prealabil, a obligaţiei efectuării lucrărilor</w:t>
      </w:r>
      <w:r w:rsidR="00AA32FC">
        <w:rPr>
          <w:rFonts w:asciiTheme="minorHAnsi" w:eastAsia="Gabriola" w:hAnsiTheme="minorHAnsi" w:cs="Arial"/>
          <w:sz w:val="22"/>
          <w:szCs w:val="22"/>
        </w:rPr>
        <w:t xml:space="preserve"> de echipare edilitară aferente </w:t>
      </w:r>
      <w:r w:rsidRPr="001F143E">
        <w:rPr>
          <w:rFonts w:asciiTheme="minorHAnsi" w:eastAsia="Gabriola" w:hAnsiTheme="minorHAnsi" w:cs="Arial"/>
          <w:sz w:val="22"/>
          <w:szCs w:val="22"/>
        </w:rPr>
        <w:t>de către investitorii interesaţi.</w:t>
      </w:r>
    </w:p>
    <w:p w:rsidR="001F143E" w:rsidRPr="00504815" w:rsidRDefault="001F143E" w:rsidP="001F143E">
      <w:pPr>
        <w:numPr>
          <w:ilvl w:val="1"/>
          <w:numId w:val="30"/>
        </w:numPr>
        <w:tabs>
          <w:tab w:val="left" w:pos="1209"/>
        </w:tabs>
        <w:spacing w:line="20" w:lineRule="atLeast"/>
        <w:ind w:left="1220" w:hanging="336"/>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Sunt interzise orice construcţii care, prin dimensiuni, destinaţie sau amplasare faţă de zonele cu echipare </w:t>
      </w:r>
      <w:r w:rsidRPr="001F143E">
        <w:rPr>
          <w:rFonts w:asciiTheme="minorHAnsi" w:eastAsia="Arial" w:hAnsiTheme="minorHAnsi" w:cs="Arial"/>
          <w:sz w:val="22"/>
          <w:szCs w:val="22"/>
        </w:rPr>
        <w:t>tehnico-</w:t>
      </w:r>
      <w:r w:rsidRPr="001F143E">
        <w:rPr>
          <w:rFonts w:asciiTheme="minorHAnsi" w:eastAsia="Gabriola" w:hAnsiTheme="minorHAnsi" w:cs="Arial"/>
          <w:sz w:val="22"/>
          <w:szCs w:val="22"/>
        </w:rPr>
        <w:t>edilitară asigurată (acoperire sub aspect teritorial şi capacitate) presupun cheltuieli ce nu po</w:t>
      </w:r>
      <w:r w:rsidRPr="001F143E">
        <w:rPr>
          <w:rFonts w:asciiTheme="minorHAnsi" w:eastAsia="Arial" w:hAnsiTheme="minorHAnsi" w:cs="Arial"/>
          <w:sz w:val="22"/>
          <w:szCs w:val="22"/>
        </w:rPr>
        <w:t xml:space="preserve">t fi </w:t>
      </w:r>
      <w:r w:rsidRPr="001F143E">
        <w:rPr>
          <w:rFonts w:asciiTheme="minorHAnsi" w:eastAsia="Gabriola" w:hAnsiTheme="minorHAnsi" w:cs="Arial"/>
          <w:sz w:val="22"/>
          <w:szCs w:val="22"/>
        </w:rPr>
        <w:t>acoperite de factorii interesaţi.</w:t>
      </w:r>
    </w:p>
    <w:p w:rsidR="00504815" w:rsidRPr="001F143E" w:rsidRDefault="00504815" w:rsidP="00504815">
      <w:pPr>
        <w:tabs>
          <w:tab w:val="left" w:pos="1209"/>
        </w:tabs>
        <w:spacing w:line="20" w:lineRule="atLeast"/>
        <w:ind w:left="1220"/>
        <w:jc w:val="both"/>
        <w:rPr>
          <w:rFonts w:asciiTheme="minorHAnsi" w:eastAsia="Wingdings" w:hAnsiTheme="minorHAnsi" w:cs="Arial"/>
          <w:sz w:val="22"/>
          <w:szCs w:val="22"/>
        </w:rPr>
      </w:pPr>
    </w:p>
    <w:p w:rsidR="001F143E" w:rsidRPr="001F143E" w:rsidRDefault="001F143E" w:rsidP="001F143E">
      <w:pPr>
        <w:spacing w:line="20" w:lineRule="atLeast"/>
        <w:ind w:left="1220"/>
        <w:jc w:val="both"/>
        <w:rPr>
          <w:rFonts w:asciiTheme="minorHAnsi" w:eastAsia="Arial"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lastRenderedPageBreak/>
        <w:t>ASIGURAREA COMPATIBILITĂȚ</w:t>
      </w:r>
      <w:r w:rsidRPr="001F143E">
        <w:rPr>
          <w:rFonts w:asciiTheme="minorHAnsi" w:eastAsia="Arial" w:hAnsiTheme="minorHAnsi" w:cs="Arial"/>
          <w:b/>
          <w:bCs/>
          <w:sz w:val="22"/>
          <w:szCs w:val="22"/>
        </w:rPr>
        <w:t>II FUNC</w:t>
      </w:r>
      <w:r w:rsidRPr="001F143E">
        <w:rPr>
          <w:rFonts w:asciiTheme="minorHAnsi" w:eastAsia="Gabriola" w:hAnsiTheme="minorHAnsi" w:cs="Arial"/>
          <w:b/>
          <w:bCs/>
          <w:sz w:val="22"/>
          <w:szCs w:val="22"/>
        </w:rPr>
        <w:t>Ț</w:t>
      </w:r>
      <w:r w:rsidRPr="001F143E">
        <w:rPr>
          <w:rFonts w:asciiTheme="minorHAnsi" w:eastAsia="Arial" w:hAnsiTheme="minorHAnsi" w:cs="Arial"/>
          <w:b/>
          <w:bCs/>
          <w:sz w:val="22"/>
          <w:szCs w:val="22"/>
        </w:rPr>
        <w:t>IUNILOR:</w:t>
      </w:r>
    </w:p>
    <w:p w:rsidR="00767EE8" w:rsidRDefault="001F143E" w:rsidP="00767EE8">
      <w:pPr>
        <w:numPr>
          <w:ilvl w:val="0"/>
          <w:numId w:val="31"/>
        </w:numPr>
        <w:tabs>
          <w:tab w:val="left" w:pos="1220"/>
        </w:tabs>
        <w:spacing w:line="20" w:lineRule="atLeast"/>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Autorizarea executării construcţiilor se face cu condiţia asigurării compatibilităţii dintre destinaţia construcţiei şi funcţiunea dominantă a zonei, funcţiune dominantă în zona </w:t>
      </w:r>
      <w:r w:rsidR="00767EE8">
        <w:rPr>
          <w:rFonts w:asciiTheme="minorHAnsi" w:eastAsia="Gabriola" w:hAnsiTheme="minorHAnsi" w:cs="Arial"/>
          <w:sz w:val="22"/>
          <w:szCs w:val="22"/>
        </w:rPr>
        <w:t>fiind cea de locuire</w:t>
      </w:r>
    </w:p>
    <w:p w:rsidR="001F143E" w:rsidRPr="00767EE8" w:rsidRDefault="001F143E" w:rsidP="001F143E">
      <w:pPr>
        <w:numPr>
          <w:ilvl w:val="0"/>
          <w:numId w:val="31"/>
        </w:numPr>
        <w:tabs>
          <w:tab w:val="left" w:pos="1220"/>
        </w:tabs>
        <w:spacing w:line="20" w:lineRule="atLeast"/>
        <w:ind w:left="1220" w:hanging="408"/>
        <w:jc w:val="both"/>
        <w:rPr>
          <w:rFonts w:asciiTheme="minorHAnsi" w:eastAsia="Wingdings" w:hAnsiTheme="minorHAnsi" w:cs="Arial"/>
          <w:sz w:val="22"/>
          <w:szCs w:val="22"/>
        </w:rPr>
      </w:pPr>
      <w:r w:rsidRPr="00767EE8">
        <w:rPr>
          <w:rFonts w:asciiTheme="minorHAnsi" w:eastAsia="Gabriola" w:hAnsiTheme="minorHAnsi" w:cs="Arial"/>
          <w:sz w:val="22"/>
          <w:szCs w:val="22"/>
        </w:rPr>
        <w:t>Condiţia de amplasare a construcţiilor în funcţie de destinaţia acestora în cadrul localităţii / zonei studiate sunt prevăzute în anexa nr. 1 din „Ghid privind elaborarea şi aprobarea regulamentelor locale de urbanism”</w:t>
      </w:r>
      <w:r w:rsidRPr="00767EE8">
        <w:rPr>
          <w:rFonts w:asciiTheme="minorHAnsi" w:eastAsia="Arial" w:hAnsiTheme="minorHAnsi" w:cs="Arial"/>
          <w:sz w:val="22"/>
          <w:szCs w:val="22"/>
        </w:rPr>
        <w:t>- GM-007-</w:t>
      </w:r>
      <w:r w:rsidRPr="00767EE8">
        <w:rPr>
          <w:rFonts w:asciiTheme="minorHAnsi" w:eastAsia="Gabriola" w:hAnsiTheme="minorHAnsi" w:cs="Arial"/>
          <w:sz w:val="22"/>
          <w:szCs w:val="22"/>
        </w:rPr>
        <w:t>2000, astfel sunt respectate următoarele recomandări:</w:t>
      </w:r>
      <w:r w:rsidR="00767EE8">
        <w:rPr>
          <w:rFonts w:asciiTheme="minorHAnsi" w:eastAsia="Gabriola" w:hAnsiTheme="minorHAnsi" w:cs="Arial"/>
          <w:sz w:val="22"/>
          <w:szCs w:val="22"/>
        </w:rPr>
        <w:t xml:space="preserve"> </w:t>
      </w:r>
      <w:r w:rsidR="00767EE8" w:rsidRPr="00767EE8">
        <w:rPr>
          <w:rFonts w:asciiTheme="minorHAnsi" w:eastAsia="Arial" w:hAnsiTheme="minorHAnsi" w:cs="Arial"/>
          <w:sz w:val="22"/>
          <w:szCs w:val="22"/>
        </w:rPr>
        <w:t>g</w:t>
      </w:r>
      <w:r w:rsidRPr="00767EE8">
        <w:rPr>
          <w:rFonts w:asciiTheme="minorHAnsi" w:eastAsia="Arial" w:hAnsiTheme="minorHAnsi" w:cs="Arial"/>
          <w:sz w:val="22"/>
          <w:szCs w:val="22"/>
        </w:rPr>
        <w:t xml:space="preserve">lobal- </w:t>
      </w:r>
      <w:r w:rsidRPr="00767EE8">
        <w:rPr>
          <w:rFonts w:asciiTheme="minorHAnsi" w:eastAsia="Gabriola" w:hAnsiTheme="minorHAnsi" w:cs="Arial"/>
          <w:sz w:val="22"/>
          <w:szCs w:val="22"/>
        </w:rPr>
        <w:t>destinaţiile  unităţilor funcţionale sunt complementare şi în acord cu condiţiile</w:t>
      </w:r>
      <w:r w:rsidRPr="00767EE8">
        <w:rPr>
          <w:rFonts w:asciiTheme="minorHAnsi" w:eastAsia="Arial" w:hAnsiTheme="minorHAnsi" w:cs="Arial"/>
          <w:sz w:val="22"/>
          <w:szCs w:val="22"/>
        </w:rPr>
        <w:t xml:space="preserve">  normelor, normativelor </w:t>
      </w:r>
      <w:r w:rsidRPr="00767EE8">
        <w:rPr>
          <w:rFonts w:asciiTheme="minorHAnsi" w:eastAsia="Gabriola" w:hAnsiTheme="minorHAnsi" w:cs="Arial"/>
          <w:sz w:val="22"/>
          <w:szCs w:val="22"/>
        </w:rPr>
        <w:t>şi factorilor avizatori.</w:t>
      </w:r>
    </w:p>
    <w:p w:rsidR="001F143E" w:rsidRPr="001F143E" w:rsidRDefault="001F143E" w:rsidP="001F143E">
      <w:pPr>
        <w:spacing w:line="20" w:lineRule="atLeast"/>
        <w:ind w:left="1220"/>
        <w:jc w:val="both"/>
        <w:rPr>
          <w:rFonts w:asciiTheme="minorHAnsi" w:eastAsia="Gabriola"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t>PROCENTUL DE OCUPARE AL TERENULUI:</w:t>
      </w:r>
    </w:p>
    <w:p w:rsidR="001F143E" w:rsidRPr="001F143E" w:rsidRDefault="001F143E" w:rsidP="001F143E">
      <w:pPr>
        <w:spacing w:line="20" w:lineRule="atLeast"/>
        <w:ind w:left="1220"/>
        <w:jc w:val="both"/>
        <w:rPr>
          <w:rFonts w:asciiTheme="minorHAnsi" w:hAnsiTheme="minorHAnsi" w:cs="Arial"/>
          <w:sz w:val="22"/>
          <w:szCs w:val="22"/>
        </w:rPr>
      </w:pPr>
      <w:r w:rsidRPr="001F143E">
        <w:rPr>
          <w:rFonts w:asciiTheme="minorHAnsi" w:eastAsia="Gabriola" w:hAnsiTheme="minorHAnsi" w:cs="Arial"/>
          <w:sz w:val="22"/>
          <w:szCs w:val="22"/>
        </w:rPr>
        <w:t>Autorizarea executării construcţiilor se face cu condiţia ca procentul de ocupare a terenului să nu depăsească limita superioară stabilită de anexa nr. 2 din „Ghid privind elaborarea şi aprobarea regulamentelor locale de urbanism”</w:t>
      </w:r>
      <w:r w:rsidRPr="001F143E">
        <w:rPr>
          <w:rFonts w:asciiTheme="minorHAnsi" w:eastAsia="Arial" w:hAnsiTheme="minorHAnsi" w:cs="Arial"/>
          <w:sz w:val="22"/>
          <w:szCs w:val="22"/>
        </w:rPr>
        <w:t>- GM-007-2000.</w:t>
      </w: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OBIECTIVE DE UTILITATE PUBLICĂ:</w:t>
      </w:r>
    </w:p>
    <w:p w:rsidR="001F143E" w:rsidRPr="001F143E" w:rsidRDefault="00767EE8" w:rsidP="001F143E">
      <w:pPr>
        <w:spacing w:line="20" w:lineRule="atLeast"/>
        <w:ind w:left="1220"/>
        <w:jc w:val="both"/>
        <w:rPr>
          <w:rFonts w:asciiTheme="minorHAnsi" w:hAnsiTheme="minorHAnsi" w:cs="Arial"/>
          <w:sz w:val="22"/>
          <w:szCs w:val="22"/>
        </w:rPr>
      </w:pPr>
      <w:r>
        <w:rPr>
          <w:rFonts w:asciiTheme="minorHAnsi" w:eastAsia="Gabriola" w:hAnsiTheme="minorHAnsi" w:cs="Arial"/>
          <w:sz w:val="22"/>
          <w:szCs w:val="22"/>
        </w:rPr>
        <w:t>Pe strada Bela Lugosi exista retea de apa, canalizare, electricitate, gaze naturale</w:t>
      </w:r>
    </w:p>
    <w:p w:rsidR="001F143E" w:rsidRPr="001F143E" w:rsidRDefault="001F143E" w:rsidP="001F143E">
      <w:pPr>
        <w:pStyle w:val="BodyText"/>
        <w:spacing w:line="20" w:lineRule="atLeast"/>
        <w:jc w:val="both"/>
        <w:rPr>
          <w:rFonts w:asciiTheme="minorHAnsi" w:hAnsiTheme="minorHAnsi" w:cs="Arial"/>
          <w:sz w:val="22"/>
          <w:szCs w:val="22"/>
        </w:rPr>
      </w:pPr>
    </w:p>
    <w:p w:rsidR="001F143E" w:rsidRPr="001F143E" w:rsidRDefault="001F143E" w:rsidP="001F143E">
      <w:pPr>
        <w:pStyle w:val="BodyText"/>
        <w:spacing w:line="20" w:lineRule="atLeast"/>
        <w:jc w:val="both"/>
        <w:rPr>
          <w:rFonts w:asciiTheme="minorHAnsi" w:hAnsiTheme="minorHAnsi" w:cs="Arial"/>
          <w:sz w:val="22"/>
          <w:szCs w:val="22"/>
        </w:rPr>
      </w:pPr>
    </w:p>
    <w:p w:rsidR="001F143E" w:rsidRPr="001F143E" w:rsidRDefault="001F143E" w:rsidP="001F143E">
      <w:pPr>
        <w:tabs>
          <w:tab w:val="left" w:pos="1200"/>
        </w:tabs>
        <w:ind w:left="820"/>
        <w:jc w:val="both"/>
        <w:rPr>
          <w:rFonts w:asciiTheme="minorHAnsi" w:eastAsia="Arial" w:hAnsiTheme="minorHAnsi" w:cs="Arial"/>
          <w:b/>
          <w:bCs/>
          <w:sz w:val="22"/>
          <w:szCs w:val="22"/>
          <w:u w:val="single"/>
        </w:rPr>
      </w:pPr>
      <w:r w:rsidRPr="001F143E">
        <w:rPr>
          <w:rFonts w:asciiTheme="minorHAnsi" w:eastAsia="Arial" w:hAnsiTheme="minorHAnsi" w:cs="Arial"/>
          <w:b/>
          <w:bCs/>
          <w:sz w:val="22"/>
          <w:szCs w:val="22"/>
        </w:rPr>
        <w:tab/>
      </w:r>
      <w:r w:rsidRPr="001F143E">
        <w:rPr>
          <w:rFonts w:asciiTheme="minorHAnsi" w:eastAsia="Arial" w:hAnsiTheme="minorHAnsi" w:cs="Arial"/>
          <w:b/>
          <w:bCs/>
          <w:sz w:val="22"/>
          <w:szCs w:val="22"/>
          <w:u w:val="single"/>
        </w:rPr>
        <w:t>REGULI  DE AMPLASARE SI RETRAGERI MINIME OBLIGATORII</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spacing w:line="20" w:lineRule="atLeast"/>
        <w:ind w:firstLine="720"/>
        <w:jc w:val="both"/>
        <w:rPr>
          <w:rFonts w:asciiTheme="minorHAnsi" w:eastAsia="Gabriola" w:hAnsiTheme="minorHAnsi" w:cs="Arial"/>
          <w:sz w:val="22"/>
          <w:szCs w:val="22"/>
        </w:rPr>
      </w:pPr>
      <w:r w:rsidRPr="001F143E">
        <w:rPr>
          <w:rFonts w:asciiTheme="minorHAnsi" w:eastAsia="Gabriola" w:hAnsiTheme="minorHAnsi" w:cs="Arial"/>
          <w:sz w:val="22"/>
          <w:szCs w:val="22"/>
        </w:rPr>
        <w:t xml:space="preserve">Autorizarea executării construcţiilor se face cu respectarea condiţiilor şi a recomandărilor de orientare faţă de </w:t>
      </w:r>
      <w:r w:rsidRPr="001F143E">
        <w:rPr>
          <w:rFonts w:asciiTheme="minorHAnsi" w:eastAsia="Arial" w:hAnsiTheme="minorHAnsi" w:cs="Arial"/>
          <w:sz w:val="22"/>
          <w:szCs w:val="22"/>
        </w:rPr>
        <w:t>punctele cardinale, cu r</w:t>
      </w:r>
      <w:r w:rsidRPr="001F143E">
        <w:rPr>
          <w:rFonts w:asciiTheme="minorHAnsi" w:eastAsia="Gabriola" w:hAnsiTheme="minorHAnsi" w:cs="Arial"/>
          <w:sz w:val="22"/>
          <w:szCs w:val="22"/>
        </w:rPr>
        <w:t>espectarea Codului Civil şi a reglementărlor urbanistice în vigoare.</w:t>
      </w:r>
    </w:p>
    <w:p w:rsidR="001F143E" w:rsidRPr="001F143E" w:rsidRDefault="001F143E" w:rsidP="001F143E">
      <w:pPr>
        <w:spacing w:line="20" w:lineRule="atLeast"/>
        <w:ind w:left="1220"/>
        <w:jc w:val="both"/>
        <w:rPr>
          <w:rFonts w:asciiTheme="minorHAnsi"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AMPLASAREA FAȚ</w:t>
      </w:r>
      <w:r w:rsidRPr="001F143E">
        <w:rPr>
          <w:rFonts w:asciiTheme="minorHAnsi" w:eastAsia="Arial" w:hAnsiTheme="minorHAnsi" w:cs="Arial"/>
          <w:b/>
          <w:bCs/>
          <w:sz w:val="22"/>
          <w:szCs w:val="22"/>
        </w:rPr>
        <w:t>A DE PUNCTELE CARDINALE:</w:t>
      </w:r>
    </w:p>
    <w:p w:rsidR="001F143E" w:rsidRPr="001F143E" w:rsidRDefault="001F143E" w:rsidP="001F143E">
      <w:pPr>
        <w:spacing w:line="20" w:lineRule="atLeast"/>
        <w:ind w:left="1220"/>
        <w:jc w:val="both"/>
        <w:rPr>
          <w:rFonts w:asciiTheme="minorHAnsi" w:eastAsia="Arial" w:hAnsiTheme="minorHAnsi" w:cs="Arial"/>
          <w:sz w:val="22"/>
          <w:szCs w:val="22"/>
        </w:rPr>
      </w:pPr>
      <w:r w:rsidRPr="001F143E">
        <w:rPr>
          <w:rFonts w:asciiTheme="minorHAnsi" w:eastAsia="Arial" w:hAnsiTheme="minorHAnsi" w:cs="Arial"/>
          <w:sz w:val="22"/>
          <w:szCs w:val="22"/>
        </w:rPr>
        <w:t>Pentru toate categor</w:t>
      </w:r>
      <w:r w:rsidRPr="001F143E">
        <w:rPr>
          <w:rFonts w:asciiTheme="minorHAnsi" w:eastAsia="Gabriola" w:hAnsiTheme="minorHAnsi" w:cs="Arial"/>
          <w:sz w:val="22"/>
          <w:szCs w:val="22"/>
        </w:rPr>
        <w:t>iile de construcț</w:t>
      </w:r>
      <w:r w:rsidRPr="001F143E">
        <w:rPr>
          <w:rFonts w:asciiTheme="minorHAnsi" w:eastAsia="Arial" w:hAnsiTheme="minorHAnsi" w:cs="Arial"/>
          <w:sz w:val="22"/>
          <w:szCs w:val="22"/>
        </w:rPr>
        <w:t>ii pentru locuire, locuire si funcțiuni complementare</w:t>
      </w:r>
      <w:r w:rsidRPr="001F143E">
        <w:rPr>
          <w:rFonts w:asciiTheme="minorHAnsi" w:eastAsia="Gabriola" w:hAnsiTheme="minorHAnsi" w:cs="Arial"/>
          <w:sz w:val="22"/>
          <w:szCs w:val="22"/>
        </w:rPr>
        <w:t>, se recomandă orientarea, astfel încât</w:t>
      </w:r>
      <w:r w:rsidRPr="001F143E">
        <w:rPr>
          <w:rFonts w:asciiTheme="minorHAnsi" w:eastAsia="Arial" w:hAnsiTheme="minorHAnsi" w:cs="Arial"/>
          <w:sz w:val="22"/>
          <w:szCs w:val="22"/>
        </w:rPr>
        <w:t xml:space="preserve"> </w:t>
      </w:r>
      <w:r w:rsidRPr="001F143E">
        <w:rPr>
          <w:rFonts w:asciiTheme="minorHAnsi" w:eastAsia="Gabriola" w:hAnsiTheme="minorHAnsi" w:cs="Arial"/>
          <w:sz w:val="22"/>
          <w:szCs w:val="22"/>
        </w:rPr>
        <w:t>să se asigure însorirea naturală a spațiilor</w:t>
      </w:r>
      <w:r w:rsidRPr="001F143E">
        <w:rPr>
          <w:rFonts w:asciiTheme="minorHAnsi" w:eastAsia="Arial" w:hAnsiTheme="minorHAnsi" w:cs="Arial"/>
          <w:sz w:val="22"/>
          <w:szCs w:val="22"/>
        </w:rPr>
        <w:t>.</w:t>
      </w:r>
    </w:p>
    <w:p w:rsidR="001F143E" w:rsidRPr="001F143E" w:rsidRDefault="001F143E" w:rsidP="001F143E">
      <w:pPr>
        <w:spacing w:line="20" w:lineRule="atLeast"/>
        <w:ind w:left="1220"/>
        <w:jc w:val="both"/>
        <w:rPr>
          <w:rFonts w:asciiTheme="minorHAnsi" w:eastAsia="Arial"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AMPLASAREA FAȚ</w:t>
      </w:r>
      <w:r w:rsidRPr="001F143E">
        <w:rPr>
          <w:rFonts w:asciiTheme="minorHAnsi" w:eastAsia="Arial" w:hAnsiTheme="minorHAnsi" w:cs="Arial"/>
          <w:b/>
          <w:bCs/>
          <w:sz w:val="22"/>
          <w:szCs w:val="22"/>
        </w:rPr>
        <w:t>A DE DRUMURILE PUBLICE:</w:t>
      </w:r>
    </w:p>
    <w:p w:rsidR="001F143E" w:rsidRPr="001F143E" w:rsidRDefault="001F143E" w:rsidP="001F143E">
      <w:pPr>
        <w:numPr>
          <w:ilvl w:val="0"/>
          <w:numId w:val="32"/>
        </w:numPr>
        <w:tabs>
          <w:tab w:val="left" w:pos="1220"/>
        </w:tabs>
        <w:spacing w:line="20" w:lineRule="atLeast"/>
        <w:ind w:left="1170" w:right="80" w:hanging="360"/>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Drumurile publice sunt drumurile destinate transpotului rutier public de toate categoriile, gestionate de </w:t>
      </w:r>
      <w:r w:rsidRPr="001F143E">
        <w:rPr>
          <w:rFonts w:asciiTheme="minorHAnsi" w:eastAsia="Gabriola" w:hAnsiTheme="minorHAnsi" w:cs="Arial"/>
          <w:sz w:val="22"/>
          <w:szCs w:val="22"/>
        </w:rPr>
        <w:t>autoritățile administrației publice locale ș</w:t>
      </w:r>
      <w:r w:rsidRPr="001F143E">
        <w:rPr>
          <w:rFonts w:asciiTheme="minorHAnsi" w:eastAsia="Arial" w:hAnsiTheme="minorHAnsi" w:cs="Arial"/>
          <w:sz w:val="22"/>
          <w:szCs w:val="22"/>
        </w:rPr>
        <w:t>i clasificate tehnic, conform legisl</w:t>
      </w:r>
      <w:r w:rsidRPr="001F143E">
        <w:rPr>
          <w:rFonts w:asciiTheme="minorHAnsi" w:eastAsia="Gabriola" w:hAnsiTheme="minorHAnsi" w:cs="Arial"/>
          <w:sz w:val="22"/>
          <w:szCs w:val="22"/>
        </w:rPr>
        <w:t>ației și terminolo</w:t>
      </w:r>
      <w:r w:rsidR="00767EE8">
        <w:rPr>
          <w:rFonts w:asciiTheme="minorHAnsi" w:eastAsia="Gabriola" w:hAnsiTheme="minorHAnsi" w:cs="Arial"/>
          <w:sz w:val="22"/>
          <w:szCs w:val="22"/>
        </w:rPr>
        <w:t>giei tehnice. În apropierea zonei</w:t>
      </w:r>
      <w:r w:rsidRPr="001F143E">
        <w:rPr>
          <w:rFonts w:asciiTheme="minorHAnsi" w:eastAsia="Gabriola" w:hAnsiTheme="minorHAnsi" w:cs="Arial"/>
          <w:sz w:val="22"/>
          <w:szCs w:val="22"/>
        </w:rPr>
        <w:t xml:space="preserve"> </w:t>
      </w:r>
      <w:r w:rsidR="00767EE8">
        <w:rPr>
          <w:rFonts w:asciiTheme="minorHAnsi" w:eastAsia="Gabriola" w:hAnsiTheme="minorHAnsi" w:cs="Arial"/>
          <w:sz w:val="22"/>
          <w:szCs w:val="22"/>
        </w:rPr>
        <w:t>studiate</w:t>
      </w:r>
      <w:r w:rsidRPr="001F143E">
        <w:rPr>
          <w:rFonts w:asciiTheme="minorHAnsi" w:eastAsia="Gabriola" w:hAnsiTheme="minorHAnsi" w:cs="Arial"/>
          <w:sz w:val="22"/>
          <w:szCs w:val="22"/>
        </w:rPr>
        <w:t xml:space="preserve">, se afla str. </w:t>
      </w:r>
      <w:r w:rsidR="00767EE8">
        <w:rPr>
          <w:rFonts w:asciiTheme="minorHAnsi" w:eastAsia="Gabriola" w:hAnsiTheme="minorHAnsi" w:cs="Arial"/>
          <w:sz w:val="22"/>
          <w:szCs w:val="22"/>
        </w:rPr>
        <w:t>Bela Lugosi, str. Nicolae Filimon</w:t>
      </w:r>
      <w:r w:rsidRPr="001F143E">
        <w:rPr>
          <w:rFonts w:asciiTheme="minorHAnsi" w:eastAsia="Arial" w:hAnsiTheme="minorHAnsi" w:cs="Arial"/>
          <w:sz w:val="22"/>
          <w:szCs w:val="22"/>
        </w:rPr>
        <w:t>, drum</w:t>
      </w:r>
      <w:r w:rsidR="00767EE8">
        <w:rPr>
          <w:rFonts w:asciiTheme="minorHAnsi" w:eastAsia="Arial" w:hAnsiTheme="minorHAnsi" w:cs="Arial"/>
          <w:sz w:val="22"/>
          <w:szCs w:val="22"/>
        </w:rPr>
        <w:t>uri</w:t>
      </w:r>
      <w:r w:rsidRPr="001F143E">
        <w:rPr>
          <w:rFonts w:asciiTheme="minorHAnsi" w:eastAsia="Arial" w:hAnsiTheme="minorHAnsi" w:cs="Arial"/>
          <w:sz w:val="22"/>
          <w:szCs w:val="22"/>
        </w:rPr>
        <w:t xml:space="preserve"> de interes local.</w:t>
      </w:r>
    </w:p>
    <w:p w:rsidR="001F143E" w:rsidRPr="001F143E" w:rsidRDefault="001F143E" w:rsidP="001F143E">
      <w:pPr>
        <w:numPr>
          <w:ilvl w:val="0"/>
          <w:numId w:val="32"/>
        </w:numPr>
        <w:tabs>
          <w:tab w:val="left" w:pos="1220"/>
        </w:tabs>
        <w:spacing w:line="20" w:lineRule="atLeast"/>
        <w:ind w:left="1170" w:hanging="360"/>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Zona drumului public cuprinde ampriza, zonele </w:t>
      </w:r>
      <w:r w:rsidRPr="001F143E">
        <w:rPr>
          <w:rFonts w:asciiTheme="minorHAnsi" w:eastAsia="Gabriola" w:hAnsiTheme="minorHAnsi" w:cs="Arial"/>
          <w:sz w:val="22"/>
          <w:szCs w:val="22"/>
        </w:rPr>
        <w:t>de siguranță și zonele de protecț</w:t>
      </w:r>
      <w:r w:rsidRPr="001F143E">
        <w:rPr>
          <w:rFonts w:asciiTheme="minorHAnsi" w:eastAsia="Arial" w:hAnsiTheme="minorHAnsi" w:cs="Arial"/>
          <w:sz w:val="22"/>
          <w:szCs w:val="22"/>
        </w:rPr>
        <w:t>ie.</w:t>
      </w:r>
    </w:p>
    <w:p w:rsidR="001F143E" w:rsidRPr="001F143E" w:rsidRDefault="001F143E" w:rsidP="001F143E">
      <w:pPr>
        <w:numPr>
          <w:ilvl w:val="0"/>
          <w:numId w:val="32"/>
        </w:numPr>
        <w:tabs>
          <w:tab w:val="left" w:pos="1220"/>
        </w:tabs>
        <w:spacing w:line="20" w:lineRule="atLeast"/>
        <w:ind w:left="1170" w:hanging="360"/>
        <w:jc w:val="both"/>
        <w:rPr>
          <w:rFonts w:asciiTheme="minorHAnsi" w:eastAsia="Wingdings" w:hAnsiTheme="minorHAnsi" w:cs="Arial"/>
          <w:sz w:val="22"/>
          <w:szCs w:val="22"/>
        </w:rPr>
      </w:pPr>
      <w:r w:rsidRPr="001F143E">
        <w:rPr>
          <w:rFonts w:asciiTheme="minorHAnsi" w:eastAsia="Arial" w:hAnsiTheme="minorHAnsi" w:cs="Arial"/>
          <w:sz w:val="22"/>
          <w:szCs w:val="22"/>
        </w:rPr>
        <w:t>Zo</w:t>
      </w:r>
      <w:r w:rsidRPr="001F143E">
        <w:rPr>
          <w:rFonts w:asciiTheme="minorHAnsi" w:eastAsia="Gabriola" w:hAnsiTheme="minorHAnsi" w:cs="Arial"/>
          <w:sz w:val="22"/>
          <w:szCs w:val="22"/>
        </w:rPr>
        <w:t>nele drumurilor sunt stabilite în funcție de categoria ș</w:t>
      </w:r>
      <w:r w:rsidRPr="001F143E">
        <w:rPr>
          <w:rFonts w:asciiTheme="minorHAnsi" w:eastAsia="Arial" w:hAnsiTheme="minorHAnsi" w:cs="Arial"/>
          <w:sz w:val="22"/>
          <w:szCs w:val="22"/>
        </w:rPr>
        <w:t>i amplasarea acestora, astfel:</w:t>
      </w:r>
    </w:p>
    <w:p w:rsidR="001F143E" w:rsidRPr="001F143E" w:rsidRDefault="001F143E" w:rsidP="001F143E">
      <w:pPr>
        <w:tabs>
          <w:tab w:val="left" w:pos="1220"/>
        </w:tabs>
        <w:spacing w:line="20" w:lineRule="atLeast"/>
        <w:ind w:left="1220" w:right="80"/>
        <w:jc w:val="both"/>
        <w:rPr>
          <w:rFonts w:asciiTheme="minorHAnsi" w:eastAsia="Wingdings"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AMPLASAREA FAȚĂ DE DE CĂ</w:t>
      </w:r>
      <w:r w:rsidRPr="001F143E">
        <w:rPr>
          <w:rFonts w:asciiTheme="minorHAnsi" w:eastAsia="Arial" w:hAnsiTheme="minorHAnsi" w:cs="Arial"/>
          <w:b/>
          <w:bCs/>
          <w:sz w:val="22"/>
          <w:szCs w:val="22"/>
        </w:rPr>
        <w:t>I NAVIGABILE</w:t>
      </w:r>
      <w:r w:rsidRPr="001F143E">
        <w:rPr>
          <w:rFonts w:asciiTheme="minorHAnsi" w:eastAsia="Gabriola" w:hAnsiTheme="minorHAnsi" w:cs="Arial"/>
          <w:b/>
          <w:bCs/>
          <w:sz w:val="22"/>
          <w:szCs w:val="22"/>
        </w:rPr>
        <w:t xml:space="preserve"> EXISTENTE ŞI CURSURI DE APA  POTENŢIAL NAVIGABILE:</w:t>
      </w:r>
    </w:p>
    <w:p w:rsidR="001F143E" w:rsidRPr="001F143E" w:rsidRDefault="001F143E" w:rsidP="001F143E">
      <w:pPr>
        <w:spacing w:line="20" w:lineRule="atLeast"/>
        <w:ind w:left="1220"/>
        <w:jc w:val="both"/>
        <w:rPr>
          <w:rFonts w:asciiTheme="minorHAnsi" w:eastAsia="Arial" w:hAnsiTheme="minorHAnsi" w:cs="Arial"/>
          <w:sz w:val="22"/>
          <w:szCs w:val="22"/>
        </w:rPr>
      </w:pPr>
      <w:r w:rsidRPr="001F143E">
        <w:rPr>
          <w:rFonts w:asciiTheme="minorHAnsi" w:eastAsia="Arial" w:hAnsiTheme="minorHAnsi" w:cs="Arial"/>
          <w:sz w:val="22"/>
          <w:szCs w:val="22"/>
        </w:rPr>
        <w:t>Nu este cazul.</w:t>
      </w:r>
    </w:p>
    <w:p w:rsidR="001F143E" w:rsidRPr="001F143E" w:rsidRDefault="001F143E" w:rsidP="001F143E">
      <w:pPr>
        <w:spacing w:line="20" w:lineRule="atLeast"/>
        <w:ind w:left="1220"/>
        <w:jc w:val="both"/>
        <w:rPr>
          <w:rFonts w:asciiTheme="minorHAnsi" w:eastAsia="Arial"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AMPLASAREA FAŢĂ DE CĂI FERATE DIN ADMINISTRAŢIA S.N.C.F.R.</w:t>
      </w:r>
    </w:p>
    <w:p w:rsidR="001F143E" w:rsidRPr="001F143E" w:rsidRDefault="001F143E" w:rsidP="001F143E">
      <w:pPr>
        <w:spacing w:line="20" w:lineRule="atLeast"/>
        <w:ind w:left="1220"/>
        <w:jc w:val="both"/>
        <w:rPr>
          <w:rFonts w:asciiTheme="minorHAnsi" w:eastAsia="Arial" w:hAnsiTheme="minorHAnsi" w:cs="Arial"/>
          <w:sz w:val="22"/>
          <w:szCs w:val="22"/>
        </w:rPr>
      </w:pPr>
      <w:r w:rsidRPr="001F143E">
        <w:rPr>
          <w:rFonts w:asciiTheme="minorHAnsi" w:eastAsia="Arial" w:hAnsiTheme="minorHAnsi" w:cs="Arial"/>
          <w:sz w:val="22"/>
          <w:szCs w:val="22"/>
        </w:rPr>
        <w:t>Nu este cazul.</w:t>
      </w:r>
    </w:p>
    <w:p w:rsidR="001F143E" w:rsidRPr="001F143E" w:rsidRDefault="001F143E" w:rsidP="001F143E">
      <w:pPr>
        <w:spacing w:line="20" w:lineRule="atLeast"/>
        <w:ind w:left="1220"/>
        <w:jc w:val="both"/>
        <w:rPr>
          <w:rFonts w:asciiTheme="minorHAnsi" w:eastAsia="Arial"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 xml:space="preserve">AMPLASAREA FAȚĂ </w:t>
      </w:r>
      <w:r w:rsidRPr="001F143E">
        <w:rPr>
          <w:rFonts w:asciiTheme="minorHAnsi" w:eastAsia="Arial" w:hAnsiTheme="minorHAnsi" w:cs="Arial"/>
          <w:b/>
          <w:bCs/>
          <w:sz w:val="22"/>
          <w:szCs w:val="22"/>
        </w:rPr>
        <w:t>DE AEROPORTURI</w:t>
      </w:r>
    </w:p>
    <w:p w:rsidR="001F143E" w:rsidRPr="001F143E" w:rsidRDefault="001F143E" w:rsidP="001F143E">
      <w:pPr>
        <w:spacing w:line="20" w:lineRule="atLeast"/>
        <w:ind w:left="1220"/>
        <w:jc w:val="both"/>
        <w:rPr>
          <w:rFonts w:asciiTheme="minorHAnsi" w:eastAsia="Arial" w:hAnsiTheme="minorHAnsi" w:cs="Arial"/>
          <w:sz w:val="22"/>
          <w:szCs w:val="22"/>
        </w:rPr>
      </w:pPr>
      <w:r w:rsidRPr="001F143E">
        <w:rPr>
          <w:rFonts w:asciiTheme="minorHAnsi" w:eastAsia="Arial" w:hAnsiTheme="minorHAnsi" w:cs="Arial"/>
          <w:sz w:val="22"/>
          <w:szCs w:val="22"/>
        </w:rPr>
        <w:t>Nu este cazul.</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tabs>
          <w:tab w:val="left" w:pos="1200"/>
        </w:tabs>
        <w:jc w:val="both"/>
        <w:rPr>
          <w:rFonts w:asciiTheme="minorHAnsi" w:hAnsiTheme="minorHAnsi" w:cs="Arial"/>
          <w:sz w:val="22"/>
          <w:szCs w:val="22"/>
        </w:rPr>
      </w:pPr>
      <w:r w:rsidRPr="001F143E">
        <w:rPr>
          <w:rFonts w:asciiTheme="minorHAnsi" w:eastAsia="Gabriola" w:hAnsiTheme="minorHAnsi" w:cs="Arial"/>
          <w:b/>
          <w:bCs/>
          <w:sz w:val="22"/>
          <w:szCs w:val="22"/>
        </w:rPr>
        <w:t>AMPLASAREA FAȚĂ DE FÂȘIA DE PROTECȚ</w:t>
      </w:r>
      <w:r w:rsidRPr="001F143E">
        <w:rPr>
          <w:rFonts w:asciiTheme="minorHAnsi" w:eastAsia="Arial" w:hAnsiTheme="minorHAnsi" w:cs="Arial"/>
          <w:b/>
          <w:bCs/>
          <w:sz w:val="22"/>
          <w:szCs w:val="22"/>
        </w:rPr>
        <w:t>IE A FRONTIEREI DE STAT</w:t>
      </w:r>
    </w:p>
    <w:p w:rsidR="001F143E" w:rsidRPr="001F143E" w:rsidRDefault="001F143E" w:rsidP="001F143E">
      <w:pPr>
        <w:ind w:left="1220"/>
        <w:jc w:val="both"/>
        <w:rPr>
          <w:rFonts w:asciiTheme="minorHAnsi" w:eastAsia="Arial" w:hAnsiTheme="minorHAnsi" w:cs="Arial"/>
          <w:sz w:val="22"/>
          <w:szCs w:val="22"/>
        </w:rPr>
      </w:pPr>
      <w:r w:rsidRPr="001F143E">
        <w:rPr>
          <w:rFonts w:asciiTheme="minorHAnsi" w:eastAsia="Arial" w:hAnsiTheme="minorHAnsi" w:cs="Arial"/>
          <w:sz w:val="22"/>
          <w:szCs w:val="22"/>
        </w:rPr>
        <w:t>Nu este cazul.</w:t>
      </w:r>
    </w:p>
    <w:p w:rsidR="001F143E" w:rsidRPr="001F143E" w:rsidRDefault="001F143E" w:rsidP="001F143E">
      <w:pPr>
        <w:spacing w:line="20" w:lineRule="atLeast"/>
        <w:ind w:left="1220"/>
        <w:jc w:val="both"/>
        <w:rPr>
          <w:rFonts w:asciiTheme="minorHAnsi"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 xml:space="preserve">AMPLASAREA FAȚĂ </w:t>
      </w:r>
      <w:r w:rsidRPr="001F143E">
        <w:rPr>
          <w:rFonts w:asciiTheme="minorHAnsi" w:eastAsia="Arial" w:hAnsiTheme="minorHAnsi" w:cs="Arial"/>
          <w:b/>
          <w:bCs/>
          <w:sz w:val="22"/>
          <w:szCs w:val="22"/>
        </w:rPr>
        <w:t>DE LIMITE DE PROPRIETATE:</w:t>
      </w:r>
    </w:p>
    <w:p w:rsidR="001F143E" w:rsidRPr="001F143E" w:rsidRDefault="001F143E" w:rsidP="001F143E">
      <w:pPr>
        <w:pStyle w:val="BodyText"/>
        <w:spacing w:line="20" w:lineRule="atLeast"/>
        <w:jc w:val="both"/>
        <w:rPr>
          <w:rFonts w:asciiTheme="minorHAnsi" w:hAnsiTheme="minorHAnsi" w:cs="Arial"/>
          <w:sz w:val="22"/>
          <w:szCs w:val="22"/>
        </w:rPr>
      </w:pPr>
      <w:r w:rsidRPr="001F143E">
        <w:rPr>
          <w:rFonts w:asciiTheme="minorHAnsi" w:hAnsiTheme="minorHAnsi" w:cs="Arial"/>
          <w:sz w:val="22"/>
          <w:szCs w:val="22"/>
        </w:rPr>
        <w:tab/>
        <w:t xml:space="preserve">Amplasarea construcțiilor în raport cu limitele este evidențiata in plansa </w:t>
      </w:r>
      <w:r>
        <w:rPr>
          <w:rFonts w:asciiTheme="minorHAnsi" w:hAnsiTheme="minorHAnsi" w:cs="Arial"/>
          <w:sz w:val="22"/>
          <w:szCs w:val="22"/>
        </w:rPr>
        <w:t>U</w:t>
      </w:r>
      <w:r w:rsidRPr="001F143E">
        <w:rPr>
          <w:rFonts w:asciiTheme="minorHAnsi" w:hAnsiTheme="minorHAnsi" w:cs="Arial"/>
          <w:sz w:val="22"/>
          <w:szCs w:val="22"/>
        </w:rPr>
        <w:t xml:space="preserve">03 REGLEMENTARI URBANISTICE.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lastRenderedPageBreak/>
        <w:tab/>
        <w:t>Amplasarea construcțiilor în raport cu limitele va ține cont și de :</w:t>
      </w:r>
    </w:p>
    <w:p w:rsidR="001F143E" w:rsidRPr="001F143E" w:rsidRDefault="00767EE8" w:rsidP="001F143E">
      <w:pPr>
        <w:pStyle w:val="BodyText"/>
        <w:jc w:val="both"/>
        <w:rPr>
          <w:rFonts w:asciiTheme="minorHAnsi" w:hAnsiTheme="minorHAnsi" w:cs="Arial"/>
          <w:sz w:val="22"/>
          <w:szCs w:val="22"/>
        </w:rPr>
      </w:pPr>
      <w:r>
        <w:rPr>
          <w:rFonts w:asciiTheme="minorHAnsi" w:hAnsiTheme="minorHAnsi" w:cs="Arial"/>
          <w:sz w:val="22"/>
          <w:szCs w:val="22"/>
        </w:rPr>
        <w:tab/>
        <w:t>- constructia (fiind vorba de un singur lot pentru constructii)</w:t>
      </w:r>
      <w:r w:rsidR="001F143E" w:rsidRPr="001F143E">
        <w:rPr>
          <w:rFonts w:asciiTheme="minorHAnsi" w:hAnsiTheme="minorHAnsi" w:cs="Arial"/>
          <w:sz w:val="22"/>
          <w:szCs w:val="22"/>
        </w:rPr>
        <w:t xml:space="preserve"> se </w:t>
      </w:r>
      <w:r>
        <w:rPr>
          <w:rFonts w:asciiTheme="minorHAnsi" w:hAnsiTheme="minorHAnsi" w:cs="Arial"/>
          <w:sz w:val="22"/>
          <w:szCs w:val="22"/>
        </w:rPr>
        <w:t xml:space="preserve">va </w:t>
      </w:r>
      <w:r w:rsidR="001F143E" w:rsidRPr="001F143E">
        <w:rPr>
          <w:rFonts w:asciiTheme="minorHAnsi" w:hAnsiTheme="minorHAnsi" w:cs="Arial"/>
          <w:sz w:val="22"/>
          <w:szCs w:val="22"/>
        </w:rPr>
        <w:t>amplasa izolat</w:t>
      </w:r>
      <w:r>
        <w:rPr>
          <w:rFonts w:asciiTheme="minorHAnsi" w:hAnsiTheme="minorHAnsi" w:cs="Arial"/>
          <w:sz w:val="22"/>
          <w:szCs w:val="22"/>
        </w:rPr>
        <w:t xml:space="preserve"> cu retragere de 6 m de la frontul stradal</w:t>
      </w:r>
    </w:p>
    <w:p w:rsidR="001F143E" w:rsidRPr="001F143E" w:rsidRDefault="00767EE8" w:rsidP="001F143E">
      <w:pPr>
        <w:pStyle w:val="BodyText"/>
        <w:jc w:val="both"/>
        <w:rPr>
          <w:rFonts w:asciiTheme="minorHAnsi" w:hAnsiTheme="minorHAnsi" w:cs="Arial"/>
          <w:sz w:val="22"/>
          <w:szCs w:val="22"/>
        </w:rPr>
      </w:pPr>
      <w:r>
        <w:rPr>
          <w:rFonts w:asciiTheme="minorHAnsi" w:hAnsiTheme="minorHAnsi" w:cs="Arial"/>
          <w:sz w:val="22"/>
          <w:szCs w:val="22"/>
        </w:rPr>
        <w:tab/>
        <w:t xml:space="preserve">- </w:t>
      </w:r>
      <w:r w:rsidR="001F143E" w:rsidRPr="001F143E">
        <w:rPr>
          <w:rFonts w:asciiTheme="minorHAnsi" w:hAnsiTheme="minorHAnsi" w:cs="Arial"/>
          <w:sz w:val="22"/>
          <w:szCs w:val="22"/>
        </w:rPr>
        <w:t xml:space="preserve">construcțiile retrase în raport cu limitele lateralelă se vor dispune la  minim </w:t>
      </w:r>
      <w:r>
        <w:rPr>
          <w:rFonts w:asciiTheme="minorHAnsi" w:hAnsiTheme="minorHAnsi" w:cs="Arial"/>
          <w:sz w:val="22"/>
          <w:szCs w:val="22"/>
        </w:rPr>
        <w:t>3</w:t>
      </w:r>
      <w:r w:rsidR="001F143E" w:rsidRPr="001F143E">
        <w:rPr>
          <w:rFonts w:asciiTheme="minorHAnsi" w:hAnsiTheme="minorHAnsi" w:cs="Arial"/>
          <w:sz w:val="22"/>
          <w:szCs w:val="22"/>
        </w:rPr>
        <w:t xml:space="preserve">m respectiv H/2 (jumatate din inaltimea la cornișă a cladirii respective) la construcțiile ce depășesc la cornișă înălțimea de </w:t>
      </w:r>
      <w:r>
        <w:rPr>
          <w:rFonts w:asciiTheme="minorHAnsi" w:hAnsiTheme="minorHAnsi" w:cs="Arial"/>
          <w:sz w:val="22"/>
          <w:szCs w:val="22"/>
        </w:rPr>
        <w:t>6</w:t>
      </w:r>
      <w:r w:rsidR="001F143E" w:rsidRPr="001F143E">
        <w:rPr>
          <w:rFonts w:asciiTheme="minorHAnsi" w:hAnsiTheme="minorHAnsi" w:cs="Arial"/>
          <w:sz w:val="22"/>
          <w:szCs w:val="22"/>
        </w:rPr>
        <w:t xml:space="preserve">,00m .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 xml:space="preserve">     -  construcțiile se vor amplasa cu o retragere de min. </w:t>
      </w:r>
      <w:r w:rsidR="00767EE8">
        <w:rPr>
          <w:rFonts w:asciiTheme="minorHAnsi" w:hAnsiTheme="minorHAnsi" w:cs="Arial"/>
          <w:sz w:val="22"/>
          <w:szCs w:val="22"/>
        </w:rPr>
        <w:t>10</w:t>
      </w:r>
      <w:r w:rsidRPr="001F143E">
        <w:rPr>
          <w:rFonts w:asciiTheme="minorHAnsi" w:hAnsiTheme="minorHAnsi" w:cs="Arial"/>
          <w:sz w:val="22"/>
          <w:szCs w:val="22"/>
        </w:rPr>
        <w:t xml:space="preserve">,00 m față de spatele parcelelor </w:t>
      </w:r>
    </w:p>
    <w:p w:rsidR="001F143E" w:rsidRPr="001F143E" w:rsidRDefault="001F143E" w:rsidP="001F143E">
      <w:pPr>
        <w:tabs>
          <w:tab w:val="left" w:pos="1220"/>
        </w:tabs>
        <w:jc w:val="both"/>
        <w:rPr>
          <w:rFonts w:asciiTheme="minorHAnsi" w:eastAsia="Arial" w:hAnsiTheme="minorHAnsi" w:cs="Arial"/>
          <w:sz w:val="22"/>
          <w:szCs w:val="22"/>
        </w:rPr>
      </w:pPr>
      <w:r w:rsidRPr="001F143E">
        <w:rPr>
          <w:rFonts w:asciiTheme="minorHAnsi" w:eastAsia="Arial" w:hAnsiTheme="minorHAnsi" w:cs="Arial"/>
          <w:sz w:val="22"/>
          <w:szCs w:val="22"/>
        </w:rPr>
        <w:t xml:space="preserve">     -  </w:t>
      </w:r>
      <w:r w:rsidR="00767EE8">
        <w:rPr>
          <w:rFonts w:asciiTheme="minorHAnsi" w:eastAsia="Gabriola" w:hAnsiTheme="minorHAnsi" w:cs="Arial"/>
          <w:sz w:val="22"/>
          <w:szCs w:val="22"/>
        </w:rPr>
        <w:t>s</w:t>
      </w:r>
      <w:r w:rsidRPr="001F143E">
        <w:rPr>
          <w:rFonts w:asciiTheme="minorHAnsi" w:eastAsia="Gabriola" w:hAnsiTheme="minorHAnsi" w:cs="Arial"/>
          <w:sz w:val="22"/>
          <w:szCs w:val="22"/>
        </w:rPr>
        <w:t>e vor respecta condițiile privin</w:t>
      </w:r>
      <w:r w:rsidR="00767EE8">
        <w:rPr>
          <w:rFonts w:asciiTheme="minorHAnsi" w:eastAsia="Gabriola" w:hAnsiTheme="minorHAnsi" w:cs="Arial"/>
          <w:sz w:val="22"/>
          <w:szCs w:val="22"/>
        </w:rPr>
        <w:t>d</w:t>
      </w:r>
      <w:r w:rsidRPr="001F143E">
        <w:rPr>
          <w:rFonts w:asciiTheme="minorHAnsi" w:eastAsia="Gabriola" w:hAnsiTheme="minorHAnsi" w:cs="Arial"/>
          <w:sz w:val="22"/>
          <w:szCs w:val="22"/>
        </w:rPr>
        <w:t xml:space="preserve"> amplasarea și retragerile minime obligatorii impuse de distribuitorii de rețele </w:t>
      </w:r>
      <w:r w:rsidRPr="001F143E">
        <w:rPr>
          <w:rFonts w:asciiTheme="minorHAnsi" w:eastAsia="Arial" w:hAnsiTheme="minorHAnsi" w:cs="Arial"/>
          <w:sz w:val="22"/>
          <w:szCs w:val="22"/>
        </w:rPr>
        <w:t>edilit</w:t>
      </w:r>
      <w:r w:rsidR="00767EE8">
        <w:rPr>
          <w:rFonts w:asciiTheme="minorHAnsi" w:eastAsia="Arial" w:hAnsiTheme="minorHAnsi" w:cs="Arial"/>
          <w:sz w:val="22"/>
          <w:szCs w:val="22"/>
        </w:rPr>
        <w:t>are, din avize</w:t>
      </w:r>
      <w:r w:rsidRPr="001F143E">
        <w:rPr>
          <w:rFonts w:asciiTheme="minorHAnsi" w:eastAsia="Arial" w:hAnsiTheme="minorHAnsi" w:cs="Arial"/>
          <w:sz w:val="22"/>
          <w:szCs w:val="22"/>
        </w:rPr>
        <w:t>.</w:t>
      </w:r>
    </w:p>
    <w:p w:rsidR="001F143E" w:rsidRPr="001F143E" w:rsidRDefault="001F143E" w:rsidP="001F143E">
      <w:pPr>
        <w:tabs>
          <w:tab w:val="left" w:pos="1220"/>
        </w:tabs>
        <w:jc w:val="both"/>
        <w:rPr>
          <w:rFonts w:asciiTheme="minorHAnsi" w:eastAsia="Arial" w:hAnsiTheme="minorHAnsi" w:cs="Arial"/>
          <w:sz w:val="22"/>
          <w:szCs w:val="22"/>
        </w:rPr>
      </w:pPr>
    </w:p>
    <w:p w:rsidR="001F143E" w:rsidRPr="001F143E" w:rsidRDefault="001F143E" w:rsidP="001F143E">
      <w:pPr>
        <w:tabs>
          <w:tab w:val="left" w:pos="1200"/>
        </w:tabs>
        <w:jc w:val="both"/>
        <w:rPr>
          <w:rFonts w:asciiTheme="minorHAnsi" w:hAnsiTheme="minorHAnsi" w:cs="Arial"/>
          <w:sz w:val="22"/>
          <w:szCs w:val="22"/>
        </w:rPr>
      </w:pPr>
      <w:r w:rsidRPr="001F143E">
        <w:rPr>
          <w:rFonts w:asciiTheme="minorHAnsi" w:eastAsia="Arial" w:hAnsiTheme="minorHAnsi" w:cs="Arial"/>
          <w:b/>
          <w:bCs/>
          <w:sz w:val="22"/>
          <w:szCs w:val="22"/>
        </w:rPr>
        <w:t>AMPLASAREA IN INTERIORUL PARCELEI:</w:t>
      </w:r>
    </w:p>
    <w:p w:rsidR="001F143E" w:rsidRPr="001F143E" w:rsidRDefault="001F143E" w:rsidP="001F143E">
      <w:pPr>
        <w:spacing w:line="189" w:lineRule="auto"/>
        <w:ind w:left="1220"/>
        <w:jc w:val="both"/>
        <w:rPr>
          <w:rFonts w:asciiTheme="minorHAnsi" w:hAnsiTheme="minorHAnsi" w:cs="Arial"/>
          <w:sz w:val="22"/>
          <w:szCs w:val="22"/>
        </w:rPr>
      </w:pPr>
      <w:r w:rsidRPr="001F143E">
        <w:rPr>
          <w:rFonts w:asciiTheme="minorHAnsi" w:eastAsia="Gabriola" w:hAnsiTheme="minorHAnsi" w:cs="Arial"/>
          <w:sz w:val="22"/>
          <w:szCs w:val="22"/>
        </w:rPr>
        <w:t>Autorizarea executării construcţiilor este permisă numai dacă respectă:</w:t>
      </w:r>
    </w:p>
    <w:p w:rsidR="001F143E" w:rsidRPr="001F143E" w:rsidRDefault="001F143E" w:rsidP="001F143E">
      <w:pPr>
        <w:spacing w:line="11" w:lineRule="exact"/>
        <w:jc w:val="both"/>
        <w:rPr>
          <w:rFonts w:asciiTheme="minorHAnsi" w:eastAsia="Wingdings" w:hAnsiTheme="minorHAnsi" w:cs="Arial"/>
          <w:sz w:val="22"/>
          <w:szCs w:val="22"/>
        </w:rPr>
      </w:pPr>
    </w:p>
    <w:p w:rsidR="001F143E" w:rsidRPr="001F143E" w:rsidRDefault="001F143E" w:rsidP="001F143E">
      <w:pPr>
        <w:pStyle w:val="BodyText"/>
        <w:spacing w:line="20" w:lineRule="atLeast"/>
        <w:jc w:val="both"/>
        <w:rPr>
          <w:rFonts w:asciiTheme="minorHAnsi" w:hAnsiTheme="minorHAnsi" w:cs="Arial"/>
          <w:sz w:val="22"/>
          <w:szCs w:val="22"/>
        </w:rPr>
      </w:pPr>
      <w:r w:rsidRPr="001F143E">
        <w:rPr>
          <w:rFonts w:asciiTheme="minorHAnsi" w:eastAsia="Wingdings" w:hAnsiTheme="minorHAnsi" w:cs="Arial"/>
          <w:sz w:val="22"/>
          <w:szCs w:val="22"/>
        </w:rPr>
        <w:t xml:space="preserve">pe </w:t>
      </w:r>
      <w:r w:rsidRPr="001F143E">
        <w:rPr>
          <w:rFonts w:asciiTheme="minorHAnsi" w:eastAsia="Gabriola" w:hAnsiTheme="minorHAnsi" w:cs="Arial"/>
          <w:sz w:val="22"/>
          <w:szCs w:val="22"/>
        </w:rPr>
        <w:t xml:space="preserve">latura nord si sud-, retragerea minimă obligatori față de limita de proprietate a construcțiilor propuse este la </w:t>
      </w:r>
      <w:r w:rsidR="0092698A">
        <w:rPr>
          <w:rFonts w:asciiTheme="minorHAnsi" w:eastAsia="Arial" w:hAnsiTheme="minorHAnsi" w:cs="Arial"/>
          <w:sz w:val="22"/>
          <w:szCs w:val="22"/>
        </w:rPr>
        <w:t>3</w:t>
      </w:r>
      <w:r w:rsidRPr="001F143E">
        <w:rPr>
          <w:rFonts w:asciiTheme="minorHAnsi" w:eastAsia="Arial" w:hAnsiTheme="minorHAnsi" w:cs="Arial"/>
          <w:sz w:val="22"/>
          <w:szCs w:val="22"/>
        </w:rPr>
        <w:t>,00m</w:t>
      </w:r>
      <w:r w:rsidR="0092698A" w:rsidRPr="0092698A">
        <w:rPr>
          <w:rFonts w:asciiTheme="minorHAnsi" w:hAnsiTheme="minorHAnsi" w:cs="Arial"/>
          <w:sz w:val="22"/>
          <w:szCs w:val="22"/>
        </w:rPr>
        <w:t xml:space="preserve"> </w:t>
      </w:r>
      <w:r w:rsidR="0092698A" w:rsidRPr="001F143E">
        <w:rPr>
          <w:rFonts w:asciiTheme="minorHAnsi" w:hAnsiTheme="minorHAnsi" w:cs="Arial"/>
          <w:sz w:val="22"/>
          <w:szCs w:val="22"/>
        </w:rPr>
        <w:t>respectiv H/2 (jumatate din inaltimea la cornișă a cladirii respective)</w:t>
      </w:r>
      <w:r w:rsidRPr="001F143E">
        <w:rPr>
          <w:rFonts w:asciiTheme="minorHAnsi" w:eastAsia="Arial" w:hAnsiTheme="minorHAnsi" w:cs="Arial"/>
          <w:sz w:val="22"/>
          <w:szCs w:val="22"/>
        </w:rPr>
        <w:t xml:space="preserve">, </w:t>
      </w:r>
      <w:r w:rsidRPr="001F143E">
        <w:rPr>
          <w:rFonts w:asciiTheme="minorHAnsi" w:hAnsiTheme="minorHAnsi" w:cs="Arial"/>
          <w:sz w:val="22"/>
          <w:szCs w:val="22"/>
        </w:rPr>
        <w:t>conform planșei A-03 REGLEMENTARI URBANISTICE</w:t>
      </w:r>
      <w:r w:rsidRPr="001F143E">
        <w:rPr>
          <w:rFonts w:asciiTheme="minorHAnsi" w:eastAsia="Arial" w:hAnsiTheme="minorHAnsi" w:cs="Arial"/>
          <w:sz w:val="22"/>
          <w:szCs w:val="22"/>
        </w:rPr>
        <w:t>;</w:t>
      </w:r>
    </w:p>
    <w:p w:rsidR="001F143E" w:rsidRPr="0092698A" w:rsidRDefault="001F143E" w:rsidP="001F143E">
      <w:pPr>
        <w:numPr>
          <w:ilvl w:val="0"/>
          <w:numId w:val="33"/>
        </w:numPr>
        <w:tabs>
          <w:tab w:val="left" w:pos="1220"/>
        </w:tabs>
        <w:ind w:left="1220" w:right="20" w:hanging="408"/>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pe </w:t>
      </w:r>
      <w:r w:rsidRPr="001F143E">
        <w:rPr>
          <w:rFonts w:asciiTheme="minorHAnsi" w:eastAsia="Gabriola" w:hAnsiTheme="minorHAnsi" w:cs="Arial"/>
          <w:sz w:val="22"/>
          <w:szCs w:val="22"/>
        </w:rPr>
        <w:t xml:space="preserve">latura </w:t>
      </w:r>
      <w:r w:rsidR="0092698A">
        <w:rPr>
          <w:rFonts w:asciiTheme="minorHAnsi" w:eastAsia="Gabriola" w:hAnsiTheme="minorHAnsi" w:cs="Arial"/>
          <w:sz w:val="22"/>
          <w:szCs w:val="22"/>
        </w:rPr>
        <w:t>SE (frontul stradal)</w:t>
      </w:r>
      <w:r w:rsidRPr="001F143E">
        <w:rPr>
          <w:rFonts w:asciiTheme="minorHAnsi" w:eastAsia="Gabriola" w:hAnsiTheme="minorHAnsi" w:cs="Arial"/>
          <w:sz w:val="22"/>
          <w:szCs w:val="22"/>
        </w:rPr>
        <w:t xml:space="preserve">, retragerea față de limita de proprietate a construcțiilor propuse este la </w:t>
      </w:r>
      <w:r w:rsidR="0092698A">
        <w:rPr>
          <w:rFonts w:asciiTheme="minorHAnsi" w:eastAsia="Arial" w:hAnsiTheme="minorHAnsi" w:cs="Arial"/>
          <w:sz w:val="22"/>
          <w:szCs w:val="22"/>
        </w:rPr>
        <w:t>6</w:t>
      </w:r>
      <w:r w:rsidRPr="001F143E">
        <w:rPr>
          <w:rFonts w:asciiTheme="minorHAnsi" w:eastAsia="Arial" w:hAnsiTheme="minorHAnsi" w:cs="Arial"/>
          <w:sz w:val="22"/>
          <w:szCs w:val="22"/>
        </w:rPr>
        <w:t>,00m</w:t>
      </w:r>
      <w:r w:rsidR="0092698A">
        <w:rPr>
          <w:rFonts w:asciiTheme="minorHAnsi" w:hAnsiTheme="minorHAnsi" w:cs="Arial"/>
          <w:sz w:val="22"/>
          <w:szCs w:val="22"/>
        </w:rPr>
        <w:t>;</w:t>
      </w:r>
    </w:p>
    <w:p w:rsidR="0092698A" w:rsidRPr="0092698A" w:rsidRDefault="0092698A" w:rsidP="0092698A">
      <w:pPr>
        <w:numPr>
          <w:ilvl w:val="0"/>
          <w:numId w:val="33"/>
        </w:numPr>
        <w:tabs>
          <w:tab w:val="left" w:pos="1220"/>
        </w:tabs>
        <w:ind w:left="1220" w:right="20" w:hanging="408"/>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pe </w:t>
      </w:r>
      <w:r w:rsidRPr="001F143E">
        <w:rPr>
          <w:rFonts w:asciiTheme="minorHAnsi" w:eastAsia="Gabriola" w:hAnsiTheme="minorHAnsi" w:cs="Arial"/>
          <w:sz w:val="22"/>
          <w:szCs w:val="22"/>
        </w:rPr>
        <w:t xml:space="preserve">latura </w:t>
      </w:r>
      <w:r>
        <w:rPr>
          <w:rFonts w:asciiTheme="minorHAnsi" w:eastAsia="Gabriola" w:hAnsiTheme="minorHAnsi" w:cs="Arial"/>
          <w:sz w:val="22"/>
          <w:szCs w:val="22"/>
        </w:rPr>
        <w:t>NE si pe latura SV</w:t>
      </w:r>
      <w:r w:rsidRPr="001F143E">
        <w:rPr>
          <w:rFonts w:asciiTheme="minorHAnsi" w:eastAsia="Gabriola" w:hAnsiTheme="minorHAnsi" w:cs="Arial"/>
          <w:sz w:val="22"/>
          <w:szCs w:val="22"/>
        </w:rPr>
        <w:t xml:space="preserve">, retragerea minimă obligatori față de limita de proprietate a construcțiilor propuse este la </w:t>
      </w:r>
      <w:r w:rsidRPr="001F143E">
        <w:rPr>
          <w:rFonts w:asciiTheme="minorHAnsi" w:eastAsia="Arial" w:hAnsiTheme="minorHAnsi" w:cs="Arial"/>
          <w:sz w:val="22"/>
          <w:szCs w:val="22"/>
        </w:rPr>
        <w:t>3,00m</w:t>
      </w:r>
      <w:r w:rsidRPr="0092698A">
        <w:rPr>
          <w:rFonts w:asciiTheme="minorHAnsi" w:hAnsiTheme="minorHAnsi" w:cs="Arial"/>
          <w:sz w:val="22"/>
          <w:szCs w:val="22"/>
        </w:rPr>
        <w:t xml:space="preserve"> </w:t>
      </w:r>
      <w:r w:rsidRPr="001F143E">
        <w:rPr>
          <w:rFonts w:asciiTheme="minorHAnsi" w:hAnsiTheme="minorHAnsi" w:cs="Arial"/>
          <w:sz w:val="22"/>
          <w:szCs w:val="22"/>
        </w:rPr>
        <w:t>respectiv H/2 (jumatate din inaltimea la cornișă a cladirii respective)</w:t>
      </w:r>
      <w:r w:rsidRPr="001F143E">
        <w:rPr>
          <w:rFonts w:asciiTheme="minorHAnsi" w:eastAsia="Arial" w:hAnsiTheme="minorHAnsi" w:cs="Arial"/>
          <w:sz w:val="22"/>
          <w:szCs w:val="22"/>
        </w:rPr>
        <w:t>;</w:t>
      </w:r>
    </w:p>
    <w:p w:rsidR="001F143E" w:rsidRPr="001F143E" w:rsidRDefault="001F143E" w:rsidP="001F143E">
      <w:pPr>
        <w:numPr>
          <w:ilvl w:val="0"/>
          <w:numId w:val="33"/>
        </w:numPr>
        <w:tabs>
          <w:tab w:val="left" w:pos="1220"/>
        </w:tabs>
        <w:ind w:left="1220" w:right="20" w:hanging="408"/>
        <w:jc w:val="both"/>
        <w:rPr>
          <w:rFonts w:asciiTheme="minorHAnsi" w:eastAsia="Wingdings" w:hAnsiTheme="minorHAnsi" w:cs="Arial"/>
          <w:sz w:val="22"/>
          <w:szCs w:val="22"/>
        </w:rPr>
      </w:pPr>
      <w:r w:rsidRPr="001F143E">
        <w:rPr>
          <w:rFonts w:asciiTheme="minorHAnsi" w:eastAsia="Arial" w:hAnsiTheme="minorHAnsi" w:cs="Arial"/>
          <w:sz w:val="22"/>
          <w:szCs w:val="22"/>
        </w:rPr>
        <w:t>pe</w:t>
      </w:r>
      <w:r w:rsidRPr="001F143E">
        <w:rPr>
          <w:rFonts w:asciiTheme="minorHAnsi" w:eastAsia="Gabriola" w:hAnsiTheme="minorHAnsi" w:cs="Arial"/>
          <w:sz w:val="22"/>
          <w:szCs w:val="22"/>
        </w:rPr>
        <w:t xml:space="preserve"> latura </w:t>
      </w:r>
      <w:r w:rsidR="0092698A">
        <w:rPr>
          <w:rFonts w:asciiTheme="minorHAnsi" w:eastAsia="Gabriola" w:hAnsiTheme="minorHAnsi" w:cs="Arial"/>
          <w:sz w:val="22"/>
          <w:szCs w:val="22"/>
        </w:rPr>
        <w:t>NV</w:t>
      </w:r>
      <w:r w:rsidRPr="001F143E">
        <w:rPr>
          <w:rFonts w:asciiTheme="minorHAnsi" w:eastAsia="Gabriola" w:hAnsiTheme="minorHAnsi" w:cs="Arial"/>
          <w:sz w:val="22"/>
          <w:szCs w:val="22"/>
        </w:rPr>
        <w:t>, retragerea minimă obligatori</w:t>
      </w:r>
      <w:r w:rsidR="0092698A">
        <w:rPr>
          <w:rFonts w:asciiTheme="minorHAnsi" w:eastAsia="Gabriola" w:hAnsiTheme="minorHAnsi" w:cs="Arial"/>
          <w:sz w:val="22"/>
          <w:szCs w:val="22"/>
        </w:rPr>
        <w:t>e</w:t>
      </w:r>
      <w:r w:rsidRPr="001F143E">
        <w:rPr>
          <w:rFonts w:asciiTheme="minorHAnsi" w:eastAsia="Gabriola" w:hAnsiTheme="minorHAnsi" w:cs="Arial"/>
          <w:sz w:val="22"/>
          <w:szCs w:val="22"/>
        </w:rPr>
        <w:t xml:space="preserve"> față de limita de proprietate a construcțiilor propuse este la </w:t>
      </w:r>
      <w:r w:rsidR="0092698A">
        <w:rPr>
          <w:rFonts w:asciiTheme="minorHAnsi" w:eastAsia="Arial" w:hAnsiTheme="minorHAnsi" w:cs="Arial"/>
          <w:sz w:val="22"/>
          <w:szCs w:val="22"/>
        </w:rPr>
        <w:t>10</w:t>
      </w:r>
      <w:r w:rsidRPr="001F143E">
        <w:rPr>
          <w:rFonts w:asciiTheme="minorHAnsi" w:eastAsia="Arial" w:hAnsiTheme="minorHAnsi" w:cs="Arial"/>
          <w:sz w:val="22"/>
          <w:szCs w:val="22"/>
        </w:rPr>
        <w:t xml:space="preserve">,00m </w:t>
      </w:r>
    </w:p>
    <w:p w:rsidR="001F143E" w:rsidRPr="001F143E" w:rsidRDefault="001F143E" w:rsidP="001F143E">
      <w:pPr>
        <w:numPr>
          <w:ilvl w:val="0"/>
          <w:numId w:val="33"/>
        </w:numPr>
        <w:tabs>
          <w:tab w:val="left" w:pos="1220"/>
        </w:tabs>
        <w:ind w:left="1220" w:right="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distanţa minimă între construcţiile de pe aceeaşi parcelă se admite să fie egală cu jumătatea înălţimii construcţiei celei mai înalte;</w:t>
      </w:r>
    </w:p>
    <w:p w:rsidR="001F143E" w:rsidRPr="001F143E" w:rsidRDefault="001F143E" w:rsidP="001F143E">
      <w:pPr>
        <w:spacing w:line="87" w:lineRule="exact"/>
        <w:jc w:val="both"/>
        <w:rPr>
          <w:rFonts w:asciiTheme="minorHAnsi" w:eastAsia="Wingdings" w:hAnsiTheme="minorHAnsi" w:cs="Arial"/>
          <w:sz w:val="22"/>
          <w:szCs w:val="22"/>
        </w:rPr>
      </w:pPr>
    </w:p>
    <w:p w:rsidR="001F143E" w:rsidRPr="001F143E" w:rsidRDefault="001F143E" w:rsidP="001F143E">
      <w:pPr>
        <w:numPr>
          <w:ilvl w:val="0"/>
          <w:numId w:val="33"/>
        </w:numPr>
        <w:tabs>
          <w:tab w:val="left" w:pos="1220"/>
        </w:tabs>
        <w:ind w:left="1220" w:right="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distanţale minime necesare intervenţiilor în caz de incendiu, stabilite pe baza avizului unităţii teritoriale de </w:t>
      </w:r>
      <w:r w:rsidRPr="001F143E">
        <w:rPr>
          <w:rFonts w:asciiTheme="minorHAnsi" w:eastAsia="Arial" w:hAnsiTheme="minorHAnsi" w:cs="Arial"/>
          <w:sz w:val="22"/>
          <w:szCs w:val="22"/>
        </w:rPr>
        <w:t>pompieri;</w:t>
      </w:r>
    </w:p>
    <w:p w:rsidR="001F143E" w:rsidRPr="001F143E" w:rsidRDefault="001F143E" w:rsidP="001F143E">
      <w:pPr>
        <w:spacing w:line="89" w:lineRule="exact"/>
        <w:jc w:val="both"/>
        <w:rPr>
          <w:rFonts w:asciiTheme="minorHAnsi" w:eastAsia="Wingdings" w:hAnsiTheme="minorHAnsi" w:cs="Arial"/>
          <w:sz w:val="22"/>
          <w:szCs w:val="22"/>
        </w:rPr>
      </w:pPr>
    </w:p>
    <w:p w:rsidR="001F143E" w:rsidRPr="001F143E" w:rsidRDefault="001F143E" w:rsidP="001F143E">
      <w:pPr>
        <w:numPr>
          <w:ilvl w:val="0"/>
          <w:numId w:val="33"/>
        </w:numPr>
        <w:tabs>
          <w:tab w:val="left" w:pos="1220"/>
        </w:tabs>
        <w:ind w:left="1220" w:hanging="408"/>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accesul uşor al mijloacelor şi forţelor de intervenţie, la cel puţin o suprafaţă vitrată (două pentru clădiri înalte sau aglomerate), precum şi accesul autospecialelor de intervenţie la intrările </w:t>
      </w:r>
      <w:r w:rsidRPr="001F143E">
        <w:rPr>
          <w:rFonts w:asciiTheme="minorHAnsi" w:eastAsia="Arial" w:hAnsiTheme="minorHAnsi" w:cs="Arial"/>
          <w:sz w:val="22"/>
          <w:szCs w:val="22"/>
        </w:rPr>
        <w:t>existente spre drumul public</w:t>
      </w:r>
      <w:r w:rsidRPr="001F143E">
        <w:rPr>
          <w:rFonts w:asciiTheme="minorHAnsi" w:eastAsia="Gabriola" w:hAnsiTheme="minorHAnsi" w:cs="Arial"/>
          <w:sz w:val="22"/>
          <w:szCs w:val="22"/>
        </w:rPr>
        <w:t xml:space="preserve"> (neblocarea cu obstacole: copertine mari, piloni înalţi, parcaje auto);</w:t>
      </w:r>
    </w:p>
    <w:p w:rsidR="001F143E" w:rsidRPr="001F143E" w:rsidRDefault="001F143E" w:rsidP="001F143E">
      <w:pPr>
        <w:spacing w:line="48" w:lineRule="exact"/>
        <w:jc w:val="both"/>
        <w:rPr>
          <w:rFonts w:asciiTheme="minorHAnsi" w:eastAsia="Wingdings" w:hAnsiTheme="minorHAnsi" w:cs="Arial"/>
          <w:sz w:val="22"/>
          <w:szCs w:val="22"/>
        </w:rPr>
      </w:pPr>
    </w:p>
    <w:p w:rsidR="001F143E" w:rsidRPr="001F143E" w:rsidRDefault="001F143E" w:rsidP="001F143E">
      <w:pPr>
        <w:tabs>
          <w:tab w:val="left" w:pos="1220"/>
        </w:tabs>
        <w:spacing w:line="181" w:lineRule="auto"/>
        <w:jc w:val="both"/>
        <w:rPr>
          <w:rFonts w:asciiTheme="minorHAnsi" w:hAnsiTheme="minorHAnsi" w:cs="Arial"/>
          <w:sz w:val="22"/>
          <w:szCs w:val="22"/>
        </w:rPr>
      </w:pPr>
    </w:p>
    <w:p w:rsidR="001F143E" w:rsidRPr="001F143E" w:rsidRDefault="00C723E8" w:rsidP="001F143E">
      <w:pPr>
        <w:pStyle w:val="BodyText"/>
        <w:tabs>
          <w:tab w:val="left" w:pos="720"/>
        </w:tabs>
        <w:suppressAutoHyphens/>
        <w:overflowPunct w:val="0"/>
        <w:autoSpaceDE w:val="0"/>
        <w:jc w:val="both"/>
        <w:textAlignment w:val="baseline"/>
        <w:rPr>
          <w:rFonts w:asciiTheme="minorHAnsi" w:hAnsiTheme="minorHAnsi" w:cs="Arial"/>
          <w:b/>
          <w:bCs/>
          <w:sz w:val="22"/>
          <w:szCs w:val="22"/>
        </w:rPr>
      </w:pPr>
      <w:r>
        <w:rPr>
          <w:rFonts w:asciiTheme="minorHAnsi" w:hAnsiTheme="minorHAnsi" w:cs="Arial"/>
          <w:sz w:val="22"/>
          <w:szCs w:val="22"/>
          <w:lang w:val="ro-RO"/>
        </w:rPr>
        <w:t>7</w:t>
      </w:r>
      <w:r w:rsidRPr="001F143E">
        <w:rPr>
          <w:rFonts w:asciiTheme="minorHAnsi" w:hAnsiTheme="minorHAnsi" w:cs="Arial"/>
          <w:sz w:val="22"/>
          <w:szCs w:val="22"/>
          <w:lang w:val="ro-RO"/>
        </w:rPr>
        <w:t xml:space="preserve">. </w:t>
      </w:r>
      <w:r w:rsidR="001F143E" w:rsidRPr="001F143E">
        <w:rPr>
          <w:rFonts w:asciiTheme="minorHAnsi" w:hAnsiTheme="minorHAnsi" w:cs="Arial"/>
          <w:b/>
          <w:bCs/>
          <w:sz w:val="22"/>
          <w:szCs w:val="22"/>
          <w:u w:val="single"/>
        </w:rPr>
        <w:t>REGULI CU PRIVIRE LA CIRCULATII SI ASIGURAREA ACCESELOR OBLIGATORII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Asigurarea acceselor carosabile pentru toate categoriile de construcții la rețeaua de circulație și transport reprezintă o condiție majoră de configurare, amplasare și autorizare a acestora.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Accesele pietonale trebuie prevazute pentru toate construcțiile și amenajarile de orice fel.</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La dimensionarea străzi noi</w:t>
      </w:r>
      <w:r w:rsidR="0092698A">
        <w:rPr>
          <w:rFonts w:asciiTheme="minorHAnsi" w:hAnsiTheme="minorHAnsi" w:cs="Arial"/>
          <w:sz w:val="22"/>
          <w:szCs w:val="22"/>
        </w:rPr>
        <w:t xml:space="preserve"> (strada Bela Lugosi largita)</w:t>
      </w:r>
      <w:r w:rsidRPr="001F143E">
        <w:rPr>
          <w:rFonts w:asciiTheme="minorHAnsi" w:hAnsiTheme="minorHAnsi" w:cs="Arial"/>
          <w:sz w:val="22"/>
          <w:szCs w:val="22"/>
        </w:rPr>
        <w:t>, se va ține seama de legislația în vigoare, privind profilul stradal și de categoria străzii.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Un teren pentru a fi construibil trebuie să fie accesibil printr-un drum public, sau privat, avand caracteristicile necesare pentru a satisface exigențele de securitate, apărare contra incendiilor și protectiei civile.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Asigurarea accesului autospecialelor de interventie este </w:t>
      </w:r>
      <w:r w:rsidR="0092698A">
        <w:rPr>
          <w:rFonts w:asciiTheme="minorHAnsi" w:hAnsiTheme="minorHAnsi" w:cs="Arial"/>
          <w:sz w:val="22"/>
          <w:szCs w:val="22"/>
        </w:rPr>
        <w:t>asigurata</w:t>
      </w:r>
    </w:p>
    <w:p w:rsidR="001F143E" w:rsidRPr="001F143E" w:rsidRDefault="0092698A" w:rsidP="001F143E">
      <w:pPr>
        <w:tabs>
          <w:tab w:val="left" w:pos="2540"/>
        </w:tabs>
        <w:spacing w:line="20" w:lineRule="atLeast"/>
        <w:jc w:val="both"/>
        <w:rPr>
          <w:rFonts w:asciiTheme="minorHAnsi" w:eastAsia="Wingdings" w:hAnsiTheme="minorHAnsi" w:cs="Arial"/>
          <w:sz w:val="22"/>
          <w:szCs w:val="22"/>
        </w:rPr>
      </w:pPr>
      <w:r>
        <w:rPr>
          <w:rFonts w:asciiTheme="minorHAnsi" w:eastAsia="Arial" w:hAnsiTheme="minorHAnsi" w:cs="Arial"/>
          <w:sz w:val="22"/>
          <w:szCs w:val="22"/>
        </w:rPr>
        <w:t xml:space="preserve">    Se vor amenaja </w:t>
      </w:r>
      <w:r w:rsidR="001F143E" w:rsidRPr="001F143E">
        <w:rPr>
          <w:rFonts w:asciiTheme="minorHAnsi" w:eastAsia="Arial" w:hAnsiTheme="minorHAnsi" w:cs="Arial"/>
          <w:sz w:val="22"/>
          <w:szCs w:val="22"/>
        </w:rPr>
        <w:t>2 locuri de parcare pentr</w:t>
      </w:r>
      <w:r w:rsidR="001F143E" w:rsidRPr="001F143E">
        <w:rPr>
          <w:rFonts w:asciiTheme="minorHAnsi" w:eastAsia="Gabriola" w:hAnsiTheme="minorHAnsi" w:cs="Arial"/>
          <w:sz w:val="22"/>
          <w:szCs w:val="22"/>
        </w:rPr>
        <w:t>u autoturisme pe parcelă.</w:t>
      </w:r>
    </w:p>
    <w:p w:rsidR="001F143E" w:rsidRPr="001F143E" w:rsidRDefault="001F143E" w:rsidP="001F143E">
      <w:pPr>
        <w:numPr>
          <w:ilvl w:val="0"/>
          <w:numId w:val="34"/>
        </w:numPr>
        <w:tabs>
          <w:tab w:val="left" w:pos="1480"/>
        </w:tabs>
        <w:spacing w:line="20" w:lineRule="atLeast"/>
        <w:ind w:left="1480" w:right="101" w:hanging="269"/>
        <w:jc w:val="both"/>
        <w:rPr>
          <w:rFonts w:asciiTheme="minorHAnsi" w:eastAsia="Wingdings" w:hAnsiTheme="minorHAnsi" w:cs="Arial"/>
          <w:sz w:val="22"/>
          <w:szCs w:val="22"/>
        </w:rPr>
      </w:pPr>
      <w:r w:rsidRPr="001F143E">
        <w:rPr>
          <w:rFonts w:asciiTheme="minorHAnsi" w:eastAsia="Gabriola" w:hAnsiTheme="minorHAnsi" w:cs="Arial"/>
          <w:sz w:val="22"/>
          <w:szCs w:val="22"/>
        </w:rPr>
        <w:t>Autorizarea executării construcţiilor este permisă numai dacă există posibilităţi de acces la drumurile publice, direct sau prin servitute, conform destinaţiei construcţiei.</w:t>
      </w:r>
    </w:p>
    <w:p w:rsidR="001F143E" w:rsidRPr="001F143E" w:rsidRDefault="001F143E" w:rsidP="001F143E">
      <w:pPr>
        <w:numPr>
          <w:ilvl w:val="0"/>
          <w:numId w:val="34"/>
        </w:numPr>
        <w:tabs>
          <w:tab w:val="left" w:pos="1480"/>
        </w:tabs>
        <w:spacing w:line="20" w:lineRule="atLeast"/>
        <w:ind w:left="1480" w:right="101" w:hanging="269"/>
        <w:jc w:val="both"/>
        <w:rPr>
          <w:rFonts w:asciiTheme="minorHAnsi" w:eastAsia="Wingdings" w:hAnsiTheme="minorHAnsi" w:cs="Arial"/>
          <w:sz w:val="22"/>
          <w:szCs w:val="22"/>
        </w:rPr>
      </w:pPr>
      <w:r w:rsidRPr="001F143E">
        <w:rPr>
          <w:rFonts w:asciiTheme="minorHAnsi" w:eastAsia="Arial" w:hAnsiTheme="minorHAnsi" w:cs="Arial"/>
          <w:sz w:val="22"/>
          <w:szCs w:val="22"/>
        </w:rPr>
        <w:t>Pentru toate categoriile de const</w:t>
      </w:r>
      <w:r w:rsidRPr="001F143E">
        <w:rPr>
          <w:rFonts w:asciiTheme="minorHAnsi" w:eastAsia="Gabriola" w:hAnsiTheme="minorHAnsi" w:cs="Arial"/>
          <w:sz w:val="22"/>
          <w:szCs w:val="22"/>
        </w:rPr>
        <w:t>rucții și amenajă</w:t>
      </w:r>
      <w:r w:rsidRPr="001F143E">
        <w:rPr>
          <w:rFonts w:asciiTheme="minorHAnsi" w:eastAsia="Arial" w:hAnsiTheme="minorHAnsi" w:cs="Arial"/>
          <w:sz w:val="22"/>
          <w:szCs w:val="22"/>
        </w:rPr>
        <w:t xml:space="preserve">ri se vor </w:t>
      </w:r>
      <w:r w:rsidRPr="001F143E">
        <w:rPr>
          <w:rFonts w:asciiTheme="minorHAnsi" w:eastAsia="Gabriola" w:hAnsiTheme="minorHAnsi" w:cs="Arial"/>
          <w:sz w:val="22"/>
          <w:szCs w:val="22"/>
        </w:rPr>
        <w:t>asigura accese pentru intervenții î</w:t>
      </w:r>
      <w:r w:rsidRPr="001F143E">
        <w:rPr>
          <w:rFonts w:asciiTheme="minorHAnsi" w:eastAsia="Arial" w:hAnsiTheme="minorHAnsi" w:cs="Arial"/>
          <w:sz w:val="22"/>
          <w:szCs w:val="22"/>
        </w:rPr>
        <w:t>n caz de incendiu, dimensionate conform normelor pentru trafic greu.</w:t>
      </w:r>
    </w:p>
    <w:p w:rsidR="001F143E" w:rsidRPr="001F143E" w:rsidRDefault="001F143E" w:rsidP="001F143E">
      <w:pPr>
        <w:numPr>
          <w:ilvl w:val="0"/>
          <w:numId w:val="34"/>
        </w:numPr>
        <w:tabs>
          <w:tab w:val="left" w:pos="1480"/>
        </w:tabs>
        <w:spacing w:line="20" w:lineRule="atLeast"/>
        <w:ind w:left="1480" w:right="101" w:hanging="269"/>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Accesele </w:t>
      </w:r>
      <w:r w:rsidRPr="001F143E">
        <w:rPr>
          <w:rFonts w:asciiTheme="minorHAnsi" w:eastAsia="Gabriola" w:hAnsiTheme="minorHAnsi" w:cs="Arial"/>
          <w:sz w:val="22"/>
          <w:szCs w:val="22"/>
        </w:rPr>
        <w:t>ș</w:t>
      </w:r>
      <w:r w:rsidRPr="001F143E">
        <w:rPr>
          <w:rFonts w:asciiTheme="minorHAnsi" w:eastAsia="Arial" w:hAnsiTheme="minorHAnsi" w:cs="Arial"/>
          <w:sz w:val="22"/>
          <w:szCs w:val="22"/>
        </w:rPr>
        <w:t>i pasajele caros</w:t>
      </w:r>
      <w:r w:rsidRPr="001F143E">
        <w:rPr>
          <w:rFonts w:asciiTheme="minorHAnsi" w:eastAsia="Gabriola" w:hAnsiTheme="minorHAnsi" w:cs="Arial"/>
          <w:sz w:val="22"/>
          <w:szCs w:val="22"/>
        </w:rPr>
        <w:t>abile nu trebuie să fie obstrucționate prin mobilier urban și trebuie să fie</w:t>
      </w:r>
      <w:r w:rsidRPr="001F143E">
        <w:rPr>
          <w:rFonts w:asciiTheme="minorHAnsi" w:eastAsia="Arial" w:hAnsiTheme="minorHAnsi" w:cs="Arial"/>
          <w:sz w:val="22"/>
          <w:szCs w:val="22"/>
        </w:rPr>
        <w:t xml:space="preserve"> </w:t>
      </w:r>
      <w:r w:rsidRPr="001F143E">
        <w:rPr>
          <w:rFonts w:asciiTheme="minorHAnsi" w:eastAsia="Gabriola" w:hAnsiTheme="minorHAnsi" w:cs="Arial"/>
          <w:sz w:val="22"/>
          <w:szCs w:val="22"/>
        </w:rPr>
        <w:t>păstrate libere în permanență</w:t>
      </w:r>
      <w:r w:rsidRPr="001F143E">
        <w:rPr>
          <w:rFonts w:asciiTheme="minorHAnsi" w:eastAsia="Arial" w:hAnsiTheme="minorHAnsi" w:cs="Arial"/>
          <w:sz w:val="22"/>
          <w:szCs w:val="22"/>
        </w:rPr>
        <w:t>.</w:t>
      </w:r>
    </w:p>
    <w:p w:rsidR="001F143E" w:rsidRPr="001F143E" w:rsidRDefault="001F143E" w:rsidP="001F143E">
      <w:pPr>
        <w:numPr>
          <w:ilvl w:val="0"/>
          <w:numId w:val="34"/>
        </w:numPr>
        <w:tabs>
          <w:tab w:val="left" w:pos="1480"/>
        </w:tabs>
        <w:spacing w:line="20" w:lineRule="atLeast"/>
        <w:ind w:left="1484" w:right="101" w:hanging="274"/>
        <w:jc w:val="both"/>
        <w:rPr>
          <w:rFonts w:asciiTheme="minorHAnsi" w:eastAsia="Wingdings" w:hAnsiTheme="minorHAnsi" w:cs="Arial"/>
          <w:sz w:val="22"/>
          <w:szCs w:val="22"/>
        </w:rPr>
      </w:pPr>
      <w:r w:rsidRPr="001F143E">
        <w:rPr>
          <w:rFonts w:asciiTheme="minorHAnsi" w:eastAsia="Arial" w:hAnsiTheme="minorHAnsi" w:cs="Arial"/>
          <w:sz w:val="22"/>
          <w:szCs w:val="22"/>
        </w:rPr>
        <w:t>R</w:t>
      </w:r>
      <w:r w:rsidRPr="001F143E">
        <w:rPr>
          <w:rFonts w:asciiTheme="minorHAnsi" w:eastAsia="Gabriola" w:hAnsiTheme="minorHAnsi" w:cs="Arial"/>
          <w:sz w:val="22"/>
          <w:szCs w:val="22"/>
        </w:rPr>
        <w:t>ezolvarea acceselor carosabile pentru toate categoriile de construcţii se va face în corelare cu</w:t>
      </w:r>
      <w:r w:rsidRPr="001F143E">
        <w:rPr>
          <w:rFonts w:asciiTheme="minorHAnsi" w:eastAsia="Arial" w:hAnsiTheme="minorHAnsi" w:cs="Arial"/>
          <w:sz w:val="22"/>
          <w:szCs w:val="22"/>
        </w:rPr>
        <w:t xml:space="preserve"> </w:t>
      </w:r>
      <w:r w:rsidRPr="001F143E">
        <w:rPr>
          <w:rFonts w:asciiTheme="minorHAnsi" w:eastAsia="Gabriola" w:hAnsiTheme="minorHAnsi" w:cs="Arial"/>
          <w:sz w:val="22"/>
          <w:szCs w:val="22"/>
        </w:rPr>
        <w:t>organizarea circulaţiei majore, cu organizarea parcajelor şi cu accesul pietonilor.</w:t>
      </w:r>
    </w:p>
    <w:p w:rsidR="001F143E" w:rsidRPr="001F143E" w:rsidRDefault="001F143E" w:rsidP="001F143E">
      <w:pPr>
        <w:tabs>
          <w:tab w:val="left" w:pos="1480"/>
        </w:tabs>
        <w:spacing w:line="20" w:lineRule="atLeast"/>
        <w:ind w:left="1484" w:right="101"/>
        <w:jc w:val="both"/>
        <w:rPr>
          <w:rFonts w:asciiTheme="minorHAnsi" w:eastAsia="Wingdings" w:hAnsiTheme="minorHAnsi" w:cs="Arial"/>
          <w:sz w:val="22"/>
          <w:szCs w:val="22"/>
        </w:rPr>
      </w:pPr>
    </w:p>
    <w:p w:rsidR="001F143E" w:rsidRPr="001F143E" w:rsidRDefault="001F143E" w:rsidP="001F143E">
      <w:pPr>
        <w:tabs>
          <w:tab w:val="left" w:pos="1200"/>
        </w:tabs>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lastRenderedPageBreak/>
        <w:t>Accese pietonale</w:t>
      </w:r>
    </w:p>
    <w:p w:rsidR="001F143E" w:rsidRPr="001F143E" w:rsidRDefault="001F143E" w:rsidP="001F143E">
      <w:pPr>
        <w:numPr>
          <w:ilvl w:val="0"/>
          <w:numId w:val="35"/>
        </w:numPr>
        <w:tabs>
          <w:tab w:val="left" w:pos="1478"/>
        </w:tabs>
        <w:spacing w:line="20" w:lineRule="atLeast"/>
        <w:ind w:left="1480" w:right="100" w:hanging="269"/>
        <w:jc w:val="both"/>
        <w:rPr>
          <w:rFonts w:asciiTheme="minorHAnsi" w:eastAsia="Wingdings" w:hAnsiTheme="minorHAnsi" w:cs="Arial"/>
          <w:sz w:val="22"/>
          <w:szCs w:val="22"/>
        </w:rPr>
      </w:pPr>
      <w:r w:rsidRPr="001F143E">
        <w:rPr>
          <w:rFonts w:asciiTheme="minorHAnsi" w:eastAsia="Gabriola" w:hAnsiTheme="minorHAnsi" w:cs="Arial"/>
          <w:sz w:val="22"/>
          <w:szCs w:val="22"/>
        </w:rPr>
        <w:t>Autorizarea executării construcţiilor şi amenajărilor de orice fel este permisă numai dacă se asigură accese pietonale , potrivit importanţei şi destinaţiei construcţiei.</w:t>
      </w:r>
    </w:p>
    <w:p w:rsidR="001F143E" w:rsidRPr="001F143E" w:rsidRDefault="001F143E" w:rsidP="001F143E">
      <w:pPr>
        <w:numPr>
          <w:ilvl w:val="0"/>
          <w:numId w:val="35"/>
        </w:numPr>
        <w:tabs>
          <w:tab w:val="left" w:pos="1478"/>
        </w:tabs>
        <w:spacing w:line="20" w:lineRule="atLeast"/>
        <w:ind w:left="1480" w:right="100" w:hanging="269"/>
        <w:jc w:val="both"/>
        <w:rPr>
          <w:rFonts w:asciiTheme="minorHAnsi" w:eastAsia="Wingdings" w:hAnsiTheme="minorHAnsi" w:cs="Arial"/>
          <w:sz w:val="22"/>
          <w:szCs w:val="22"/>
        </w:rPr>
      </w:pPr>
      <w:r w:rsidRPr="001F143E">
        <w:rPr>
          <w:rFonts w:asciiTheme="minorHAnsi" w:eastAsia="Arial" w:hAnsiTheme="minorHAnsi" w:cs="Arial"/>
          <w:sz w:val="22"/>
          <w:szCs w:val="22"/>
        </w:rPr>
        <w:t xml:space="preserve">În sensul </w:t>
      </w:r>
      <w:r w:rsidRPr="001F143E">
        <w:rPr>
          <w:rFonts w:asciiTheme="minorHAnsi" w:eastAsia="Gabriola" w:hAnsiTheme="minorHAnsi" w:cs="Arial"/>
          <w:sz w:val="22"/>
          <w:szCs w:val="22"/>
        </w:rPr>
        <w:t>prezentului articol , prin accese pietonale se înţelege căile de acces pentru pietoni , dintr</w:t>
      </w:r>
      <w:r w:rsidRPr="001F143E">
        <w:rPr>
          <w:rFonts w:asciiTheme="minorHAnsi" w:eastAsia="Arial" w:hAnsiTheme="minorHAnsi" w:cs="Arial"/>
          <w:sz w:val="22"/>
          <w:szCs w:val="22"/>
        </w:rPr>
        <w:t xml:space="preserve">-un </w:t>
      </w:r>
      <w:r w:rsidRPr="001F143E">
        <w:rPr>
          <w:rFonts w:asciiTheme="minorHAnsi" w:eastAsia="Gabriola" w:hAnsiTheme="minorHAnsi" w:cs="Arial"/>
          <w:sz w:val="22"/>
          <w:szCs w:val="22"/>
        </w:rPr>
        <w:t>drum public , care pot fi: trotuare, străzi pietonale, precum şi orice cale de acces public pe terenuri proprietate publică sau după caz, pe terenuri proprietate privată gravate d</w:t>
      </w:r>
      <w:r w:rsidR="0092698A">
        <w:rPr>
          <w:rFonts w:asciiTheme="minorHAnsi" w:eastAsia="Gabriola" w:hAnsiTheme="minorHAnsi" w:cs="Arial"/>
          <w:sz w:val="22"/>
          <w:szCs w:val="22"/>
        </w:rPr>
        <w:t>e servitutea de trecere publică</w:t>
      </w:r>
      <w:r w:rsidRPr="001F143E">
        <w:rPr>
          <w:rFonts w:asciiTheme="minorHAnsi" w:eastAsia="Gabriola" w:hAnsiTheme="minorHAnsi" w:cs="Arial"/>
          <w:sz w:val="22"/>
          <w:szCs w:val="22"/>
        </w:rPr>
        <w:t xml:space="preserve">, </w:t>
      </w:r>
      <w:r w:rsidRPr="001F143E">
        <w:rPr>
          <w:rFonts w:asciiTheme="minorHAnsi" w:eastAsia="Arial" w:hAnsiTheme="minorHAnsi" w:cs="Arial"/>
          <w:sz w:val="22"/>
          <w:szCs w:val="22"/>
        </w:rPr>
        <w:t>potrivit legii sau obiceiului.</w:t>
      </w:r>
    </w:p>
    <w:p w:rsidR="001F143E" w:rsidRPr="001F143E" w:rsidRDefault="001F143E" w:rsidP="001F143E">
      <w:pPr>
        <w:numPr>
          <w:ilvl w:val="0"/>
          <w:numId w:val="35"/>
        </w:numPr>
        <w:tabs>
          <w:tab w:val="left" w:pos="1478"/>
        </w:tabs>
        <w:spacing w:line="20" w:lineRule="atLeast"/>
        <w:ind w:left="1480" w:right="100" w:hanging="269"/>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Accesele pietonale vor fi conformate astfel încât să permită circulaţia persoanelor cu handicap şi care </w:t>
      </w:r>
      <w:r w:rsidRPr="001F143E">
        <w:rPr>
          <w:rFonts w:asciiTheme="minorHAnsi" w:eastAsia="Arial" w:hAnsiTheme="minorHAnsi" w:cs="Arial"/>
          <w:sz w:val="22"/>
          <w:szCs w:val="22"/>
        </w:rPr>
        <w:t>folosesc mijloace specifice de deplasare.</w:t>
      </w:r>
    </w:p>
    <w:p w:rsidR="001F143E" w:rsidRPr="001F143E" w:rsidRDefault="001F143E" w:rsidP="001F143E">
      <w:pPr>
        <w:spacing w:line="20" w:lineRule="atLeast"/>
        <w:jc w:val="both"/>
        <w:rPr>
          <w:rFonts w:asciiTheme="minorHAnsi" w:eastAsia="Gabriola" w:hAnsiTheme="minorHAnsi" w:cs="Arial"/>
          <w:b/>
          <w:bCs/>
          <w:sz w:val="22"/>
          <w:szCs w:val="22"/>
          <w:u w:val="single"/>
        </w:rPr>
      </w:pPr>
    </w:p>
    <w:p w:rsidR="001F143E" w:rsidRPr="001F143E" w:rsidRDefault="001F143E" w:rsidP="001F143E">
      <w:pPr>
        <w:spacing w:line="20" w:lineRule="atLeast"/>
        <w:jc w:val="both"/>
        <w:rPr>
          <w:rFonts w:asciiTheme="minorHAnsi" w:eastAsia="Gabriola" w:hAnsiTheme="minorHAnsi" w:cs="Arial"/>
          <w:b/>
          <w:bCs/>
          <w:sz w:val="22"/>
          <w:szCs w:val="22"/>
          <w:u w:val="single"/>
        </w:rPr>
      </w:pPr>
      <w:r w:rsidRPr="001F143E">
        <w:rPr>
          <w:rFonts w:asciiTheme="minorHAnsi" w:eastAsia="Gabriola" w:hAnsiTheme="minorHAnsi" w:cs="Arial"/>
          <w:b/>
          <w:bCs/>
          <w:sz w:val="22"/>
          <w:szCs w:val="22"/>
          <w:u w:val="single"/>
        </w:rPr>
        <w:t>Functiuni dominante</w:t>
      </w:r>
    </w:p>
    <w:p w:rsidR="001F143E" w:rsidRPr="001F143E" w:rsidRDefault="0092698A" w:rsidP="001F143E">
      <w:pPr>
        <w:spacing w:line="20" w:lineRule="atLeast"/>
        <w:ind w:right="100"/>
        <w:jc w:val="both"/>
        <w:rPr>
          <w:rFonts w:asciiTheme="minorHAnsi" w:eastAsia="Arial" w:hAnsiTheme="minorHAnsi" w:cs="Arial"/>
          <w:sz w:val="22"/>
          <w:szCs w:val="22"/>
        </w:rPr>
      </w:pPr>
      <w:r>
        <w:rPr>
          <w:rFonts w:asciiTheme="minorHAnsi" w:eastAsia="Arial" w:hAnsiTheme="minorHAnsi" w:cs="Arial"/>
          <w:sz w:val="22"/>
          <w:szCs w:val="22"/>
        </w:rPr>
        <w:t>In zona locuinte reziden</w:t>
      </w:r>
      <w:r w:rsidR="001F143E" w:rsidRPr="001F143E">
        <w:rPr>
          <w:rFonts w:asciiTheme="minorHAnsi" w:eastAsia="Arial" w:hAnsiTheme="minorHAnsi" w:cs="Arial"/>
          <w:sz w:val="22"/>
          <w:szCs w:val="22"/>
        </w:rPr>
        <w:t>tiale</w:t>
      </w:r>
      <w:r w:rsidR="00BB0A82">
        <w:rPr>
          <w:rFonts w:asciiTheme="minorHAnsi" w:eastAsia="Arial" w:hAnsiTheme="minorHAnsi" w:cs="Arial"/>
          <w:sz w:val="22"/>
          <w:szCs w:val="22"/>
        </w:rPr>
        <w:t xml:space="preserve"> si functiuni complementare</w:t>
      </w:r>
      <w:r w:rsidR="001F143E" w:rsidRPr="001F143E">
        <w:rPr>
          <w:rFonts w:asciiTheme="minorHAnsi" w:eastAsia="Arial" w:hAnsiTheme="minorHAnsi" w:cs="Arial"/>
          <w:sz w:val="22"/>
          <w:szCs w:val="22"/>
        </w:rPr>
        <w:t xml:space="preserve"> UTR 1, vor fi permise urmatoarele functiuni:</w:t>
      </w:r>
    </w:p>
    <w:p w:rsidR="001F143E" w:rsidRPr="001F143E" w:rsidRDefault="001F143E" w:rsidP="001F143E">
      <w:pPr>
        <w:ind w:left="1440" w:right="101"/>
        <w:jc w:val="both"/>
        <w:rPr>
          <w:rFonts w:asciiTheme="minorHAnsi" w:eastAsia="Arial" w:hAnsiTheme="minorHAnsi" w:cs="Arial"/>
          <w:sz w:val="22"/>
          <w:szCs w:val="22"/>
        </w:rPr>
      </w:pPr>
      <w:r w:rsidRPr="001F143E">
        <w:rPr>
          <w:rFonts w:asciiTheme="minorHAnsi" w:eastAsia="Arial" w:hAnsiTheme="minorHAnsi" w:cs="Arial"/>
          <w:sz w:val="22"/>
          <w:szCs w:val="22"/>
        </w:rPr>
        <w:t>- locuinte unifamiliare, cu maxim doua apartamente (sau maxim două unitați locative)</w:t>
      </w:r>
      <w:r w:rsidR="00BB0A82" w:rsidRPr="00BB0A82">
        <w:rPr>
          <w:rFonts w:asciiTheme="minorHAnsi" w:eastAsia="Arial" w:hAnsiTheme="minorHAnsi" w:cs="Arial"/>
          <w:sz w:val="22"/>
          <w:szCs w:val="22"/>
        </w:rPr>
        <w:t xml:space="preserve"> </w:t>
      </w:r>
      <w:r w:rsidR="00BB0A82">
        <w:rPr>
          <w:rFonts w:asciiTheme="minorHAnsi" w:eastAsia="Arial" w:hAnsiTheme="minorHAnsi" w:cs="Arial"/>
          <w:sz w:val="22"/>
          <w:szCs w:val="22"/>
        </w:rPr>
        <w:t>permi</w:t>
      </w:r>
      <w:r w:rsidR="00BB0A82">
        <w:rPr>
          <w:rFonts w:eastAsia="Arial"/>
          <w:sz w:val="22"/>
          <w:szCs w:val="22"/>
        </w:rPr>
        <w:t>ţ</w:t>
      </w:r>
      <w:r w:rsidR="00BB0A82">
        <w:rPr>
          <w:rFonts w:asciiTheme="minorHAnsi" w:eastAsia="Arial" w:hAnsiTheme="minorHAnsi" w:cs="Arial"/>
          <w:sz w:val="22"/>
          <w:szCs w:val="22"/>
        </w:rPr>
        <w:t>ând</w:t>
      </w:r>
      <w:r w:rsidR="00BB0A82" w:rsidRPr="001F143E">
        <w:rPr>
          <w:rFonts w:asciiTheme="minorHAnsi" w:eastAsia="Arial" w:hAnsiTheme="minorHAnsi" w:cs="Arial"/>
          <w:sz w:val="22"/>
          <w:szCs w:val="22"/>
        </w:rPr>
        <w:t xml:space="preserve"> la parter</w:t>
      </w:r>
      <w:r w:rsidR="00BB0A82">
        <w:rPr>
          <w:rFonts w:asciiTheme="minorHAnsi" w:eastAsia="Arial" w:hAnsiTheme="minorHAnsi" w:cs="Arial"/>
          <w:sz w:val="22"/>
          <w:szCs w:val="22"/>
        </w:rPr>
        <w:t xml:space="preserve"> (fara a fi obligatoriu)</w:t>
      </w:r>
      <w:r w:rsidR="00BB0A82" w:rsidRPr="001F143E">
        <w:rPr>
          <w:rFonts w:asciiTheme="minorHAnsi" w:eastAsia="Arial" w:hAnsiTheme="minorHAnsi" w:cs="Arial"/>
          <w:sz w:val="22"/>
          <w:szCs w:val="22"/>
        </w:rPr>
        <w:t xml:space="preserve"> spatii</w:t>
      </w:r>
      <w:r w:rsidR="00BB0A82">
        <w:rPr>
          <w:rFonts w:asciiTheme="minorHAnsi" w:eastAsia="Arial" w:hAnsiTheme="minorHAnsi" w:cs="Arial"/>
          <w:sz w:val="22"/>
          <w:szCs w:val="22"/>
        </w:rPr>
        <w:t xml:space="preserve"> comerciale, de servicii, micro</w:t>
      </w:r>
      <w:r w:rsidR="00BB0A82" w:rsidRPr="001F143E">
        <w:rPr>
          <w:rFonts w:asciiTheme="minorHAnsi" w:eastAsia="Arial" w:hAnsiTheme="minorHAnsi" w:cs="Arial"/>
          <w:sz w:val="22"/>
          <w:szCs w:val="22"/>
        </w:rPr>
        <w:t>producție nepoluantă</w:t>
      </w:r>
    </w:p>
    <w:p w:rsidR="001F143E" w:rsidRPr="001F143E" w:rsidRDefault="001F143E" w:rsidP="001F143E">
      <w:pPr>
        <w:ind w:left="1440" w:right="101"/>
        <w:jc w:val="both"/>
        <w:rPr>
          <w:rFonts w:asciiTheme="minorHAnsi" w:eastAsia="Gabriola" w:hAnsiTheme="minorHAnsi" w:cs="Arial"/>
          <w:sz w:val="22"/>
          <w:szCs w:val="22"/>
        </w:rPr>
      </w:pPr>
      <w:r w:rsidRPr="001F143E">
        <w:rPr>
          <w:rFonts w:asciiTheme="minorHAnsi" w:eastAsia="Arial" w:hAnsiTheme="minorHAnsi" w:cs="Arial"/>
          <w:sz w:val="22"/>
          <w:szCs w:val="22"/>
        </w:rPr>
        <w:t>- anexe gospodarești, copertine, foisor, platforme dalate</w:t>
      </w:r>
    </w:p>
    <w:p w:rsidR="001F143E" w:rsidRPr="001F143E" w:rsidRDefault="001F143E" w:rsidP="001F143E">
      <w:pPr>
        <w:ind w:left="1440" w:right="101"/>
        <w:jc w:val="both"/>
        <w:rPr>
          <w:rFonts w:asciiTheme="minorHAnsi" w:eastAsia="Gabriola" w:hAnsiTheme="minorHAnsi" w:cs="Arial"/>
          <w:sz w:val="22"/>
          <w:szCs w:val="22"/>
        </w:rPr>
      </w:pPr>
      <w:r w:rsidRPr="001F143E">
        <w:rPr>
          <w:rFonts w:asciiTheme="minorHAnsi" w:eastAsia="Gabriola" w:hAnsiTheme="minorHAnsi" w:cs="Arial"/>
          <w:sz w:val="22"/>
          <w:szCs w:val="22"/>
        </w:rPr>
        <w:t>- acces carosabil, drumuri si alei pietonale, parcaje</w:t>
      </w:r>
    </w:p>
    <w:p w:rsidR="001F143E" w:rsidRPr="001F143E" w:rsidRDefault="001F143E" w:rsidP="001F143E">
      <w:pPr>
        <w:spacing w:line="190" w:lineRule="auto"/>
        <w:ind w:left="1440" w:right="100"/>
        <w:jc w:val="both"/>
        <w:rPr>
          <w:rFonts w:asciiTheme="minorHAnsi" w:hAnsiTheme="minorHAnsi" w:cs="Arial"/>
          <w:sz w:val="22"/>
          <w:szCs w:val="22"/>
        </w:rPr>
      </w:pPr>
      <w:r w:rsidRPr="001F143E">
        <w:rPr>
          <w:rFonts w:asciiTheme="minorHAnsi" w:eastAsia="Gabriola" w:hAnsiTheme="minorHAnsi" w:cs="Arial"/>
          <w:sz w:val="22"/>
          <w:szCs w:val="22"/>
        </w:rPr>
        <w:t>- echipare tehnico-edilitara și construcții aferente (apă, canal, gaze naturale, energie electrică, telefonizare)</w:t>
      </w:r>
    </w:p>
    <w:p w:rsidR="001F143E" w:rsidRPr="001F143E" w:rsidRDefault="001F143E" w:rsidP="001F143E">
      <w:pPr>
        <w:ind w:left="1440" w:right="101"/>
        <w:jc w:val="both"/>
        <w:rPr>
          <w:rFonts w:asciiTheme="minorHAnsi" w:hAnsiTheme="minorHAnsi" w:cs="Arial"/>
          <w:sz w:val="22"/>
          <w:szCs w:val="22"/>
        </w:rPr>
      </w:pPr>
      <w:r w:rsidRPr="001F143E">
        <w:rPr>
          <w:rFonts w:asciiTheme="minorHAnsi" w:eastAsia="Gabriola" w:hAnsiTheme="minorHAnsi" w:cs="Arial"/>
          <w:sz w:val="22"/>
          <w:szCs w:val="22"/>
        </w:rPr>
        <w:t>- spații verzi amenajate</w:t>
      </w:r>
    </w:p>
    <w:p w:rsidR="001F143E" w:rsidRPr="001F143E" w:rsidRDefault="001F143E" w:rsidP="001F143E">
      <w:pPr>
        <w:spacing w:line="20" w:lineRule="atLeast"/>
        <w:ind w:right="100"/>
        <w:jc w:val="both"/>
        <w:rPr>
          <w:rFonts w:asciiTheme="minorHAnsi" w:eastAsia="Gabriola" w:hAnsiTheme="minorHAnsi" w:cs="Arial"/>
          <w:sz w:val="22"/>
          <w:szCs w:val="22"/>
        </w:rPr>
      </w:pPr>
    </w:p>
    <w:p w:rsidR="001F143E" w:rsidRPr="001F143E" w:rsidRDefault="001F143E" w:rsidP="001F143E">
      <w:pPr>
        <w:ind w:right="101"/>
        <w:jc w:val="both"/>
        <w:rPr>
          <w:rFonts w:asciiTheme="minorHAnsi" w:eastAsia="Gabriola" w:hAnsiTheme="minorHAnsi" w:cs="Arial"/>
          <w:sz w:val="22"/>
          <w:szCs w:val="22"/>
        </w:rPr>
      </w:pPr>
      <w:r w:rsidRPr="001F143E">
        <w:rPr>
          <w:rFonts w:asciiTheme="minorHAnsi" w:eastAsia="Arial" w:hAnsiTheme="minorHAnsi" w:cs="Arial"/>
          <w:sz w:val="22"/>
          <w:szCs w:val="22"/>
        </w:rPr>
        <w:t xml:space="preserve">In </w:t>
      </w:r>
      <w:r w:rsidR="00BB0A82" w:rsidRPr="001F143E">
        <w:rPr>
          <w:rFonts w:asciiTheme="minorHAnsi" w:hAnsiTheme="minorHAnsi" w:cs="Arial"/>
          <w:sz w:val="22"/>
          <w:szCs w:val="22"/>
        </w:rPr>
        <w:t>zona pentru cai de comunicatii și c</w:t>
      </w:r>
      <w:r w:rsidR="00BB0A82">
        <w:rPr>
          <w:rFonts w:asciiTheme="minorHAnsi" w:hAnsiTheme="minorHAnsi" w:cs="Arial"/>
          <w:sz w:val="22"/>
          <w:szCs w:val="22"/>
        </w:rPr>
        <w:t>onstructii aferente / zona pentru echipare tehnico - edilitara / zona verde</w:t>
      </w:r>
      <w:r w:rsidR="00BB0A82" w:rsidRPr="001F143E">
        <w:rPr>
          <w:rFonts w:asciiTheme="minorHAnsi" w:eastAsia="Arial" w:hAnsiTheme="minorHAnsi" w:cs="Arial"/>
          <w:sz w:val="22"/>
          <w:szCs w:val="22"/>
        </w:rPr>
        <w:t xml:space="preserve"> </w:t>
      </w:r>
      <w:r w:rsidRPr="001F143E">
        <w:rPr>
          <w:rFonts w:asciiTheme="minorHAnsi" w:eastAsia="Arial" w:hAnsiTheme="minorHAnsi" w:cs="Arial"/>
          <w:sz w:val="22"/>
          <w:szCs w:val="22"/>
        </w:rPr>
        <w:t xml:space="preserve">UTR </w:t>
      </w:r>
      <w:r w:rsidR="00BB0A82">
        <w:rPr>
          <w:rFonts w:asciiTheme="minorHAnsi" w:eastAsia="Arial" w:hAnsiTheme="minorHAnsi" w:cs="Arial"/>
          <w:sz w:val="22"/>
          <w:szCs w:val="22"/>
        </w:rPr>
        <w:t>2</w:t>
      </w:r>
      <w:r w:rsidRPr="001F143E">
        <w:rPr>
          <w:rFonts w:asciiTheme="minorHAnsi" w:eastAsia="Arial" w:hAnsiTheme="minorHAnsi" w:cs="Arial"/>
          <w:sz w:val="22"/>
          <w:szCs w:val="22"/>
        </w:rPr>
        <w:t>, va fi permis:</w:t>
      </w:r>
    </w:p>
    <w:p w:rsidR="001F143E" w:rsidRPr="001F143E" w:rsidRDefault="001F143E" w:rsidP="001F143E">
      <w:pPr>
        <w:numPr>
          <w:ilvl w:val="1"/>
          <w:numId w:val="8"/>
        </w:numPr>
        <w:ind w:right="101"/>
        <w:jc w:val="both"/>
        <w:rPr>
          <w:rFonts w:asciiTheme="minorHAnsi" w:hAnsiTheme="minorHAnsi" w:cs="Arial"/>
          <w:sz w:val="22"/>
          <w:szCs w:val="22"/>
        </w:rPr>
      </w:pPr>
      <w:r w:rsidRPr="001F143E">
        <w:rPr>
          <w:rFonts w:asciiTheme="minorHAnsi" w:eastAsia="Gabriola" w:hAnsiTheme="minorHAnsi" w:cs="Arial"/>
          <w:sz w:val="22"/>
          <w:szCs w:val="22"/>
        </w:rPr>
        <w:t xml:space="preserve">echipare tehnico-edilitara (apă, canal, gaze naturale, energie electrică, telefonizare), </w:t>
      </w:r>
    </w:p>
    <w:p w:rsidR="001F143E" w:rsidRPr="001F143E" w:rsidRDefault="00EE0BEF" w:rsidP="001F143E">
      <w:pPr>
        <w:numPr>
          <w:ilvl w:val="1"/>
          <w:numId w:val="8"/>
        </w:numPr>
        <w:ind w:right="101"/>
        <w:jc w:val="both"/>
        <w:rPr>
          <w:rFonts w:asciiTheme="minorHAnsi" w:hAnsiTheme="minorHAnsi" w:cs="Arial"/>
          <w:sz w:val="22"/>
          <w:szCs w:val="22"/>
        </w:rPr>
      </w:pPr>
      <w:r>
        <w:rPr>
          <w:rFonts w:asciiTheme="minorHAnsi" w:eastAsia="Gabriola" w:hAnsiTheme="minorHAnsi" w:cs="Arial"/>
          <w:sz w:val="22"/>
          <w:szCs w:val="22"/>
        </w:rPr>
        <w:t>d</w:t>
      </w:r>
      <w:r w:rsidR="001F143E" w:rsidRPr="001F143E">
        <w:rPr>
          <w:rFonts w:asciiTheme="minorHAnsi" w:eastAsia="Gabriola" w:hAnsiTheme="minorHAnsi" w:cs="Arial"/>
          <w:sz w:val="22"/>
          <w:szCs w:val="22"/>
        </w:rPr>
        <w:t>rumuri si alei pietonale publice</w:t>
      </w:r>
    </w:p>
    <w:p w:rsidR="001F143E" w:rsidRPr="001F143E" w:rsidRDefault="001F143E" w:rsidP="001F143E">
      <w:pPr>
        <w:numPr>
          <w:ilvl w:val="1"/>
          <w:numId w:val="8"/>
        </w:numPr>
        <w:ind w:right="101"/>
        <w:jc w:val="both"/>
        <w:rPr>
          <w:rFonts w:asciiTheme="minorHAnsi" w:eastAsia="Gabriola" w:hAnsiTheme="minorHAnsi" w:cs="Arial"/>
          <w:sz w:val="22"/>
          <w:szCs w:val="22"/>
        </w:rPr>
      </w:pPr>
      <w:r w:rsidRPr="001F143E">
        <w:rPr>
          <w:rFonts w:asciiTheme="minorHAnsi" w:eastAsia="Arial" w:hAnsiTheme="minorHAnsi" w:cs="Arial"/>
          <w:sz w:val="22"/>
          <w:szCs w:val="22"/>
        </w:rPr>
        <w:t>elemente de signalistica rutieră</w:t>
      </w:r>
      <w:r w:rsidR="00BB0A82">
        <w:rPr>
          <w:rFonts w:asciiTheme="minorHAnsi" w:eastAsia="Gabriola" w:hAnsiTheme="minorHAnsi" w:cs="Arial"/>
          <w:sz w:val="22"/>
          <w:szCs w:val="22"/>
        </w:rPr>
        <w:t>,</w:t>
      </w:r>
    </w:p>
    <w:p w:rsidR="001F143E" w:rsidRPr="001F143E" w:rsidRDefault="001F143E" w:rsidP="001F143E">
      <w:pPr>
        <w:numPr>
          <w:ilvl w:val="1"/>
          <w:numId w:val="8"/>
        </w:numPr>
        <w:ind w:right="101"/>
        <w:jc w:val="both"/>
        <w:rPr>
          <w:rFonts w:asciiTheme="minorHAnsi" w:hAnsiTheme="minorHAnsi" w:cs="Arial"/>
          <w:sz w:val="22"/>
          <w:szCs w:val="22"/>
        </w:rPr>
      </w:pPr>
      <w:r w:rsidRPr="001F143E">
        <w:rPr>
          <w:rFonts w:asciiTheme="minorHAnsi" w:eastAsia="Gabriola" w:hAnsiTheme="minorHAnsi" w:cs="Arial"/>
          <w:sz w:val="22"/>
          <w:szCs w:val="22"/>
        </w:rPr>
        <w:t xml:space="preserve">acces carosabil, </w:t>
      </w:r>
    </w:p>
    <w:p w:rsidR="001F143E" w:rsidRPr="001F143E" w:rsidRDefault="001F143E" w:rsidP="001F143E">
      <w:pPr>
        <w:numPr>
          <w:ilvl w:val="1"/>
          <w:numId w:val="8"/>
        </w:numPr>
        <w:ind w:right="101"/>
        <w:jc w:val="both"/>
        <w:rPr>
          <w:rFonts w:asciiTheme="minorHAnsi" w:hAnsiTheme="minorHAnsi" w:cs="Arial"/>
          <w:sz w:val="22"/>
          <w:szCs w:val="22"/>
        </w:rPr>
      </w:pPr>
      <w:r w:rsidRPr="001F143E">
        <w:rPr>
          <w:rFonts w:asciiTheme="minorHAnsi" w:eastAsia="Gabriola" w:hAnsiTheme="minorHAnsi" w:cs="Arial"/>
          <w:sz w:val="22"/>
          <w:szCs w:val="22"/>
        </w:rPr>
        <w:t>spașii verzi amenajate</w:t>
      </w:r>
    </w:p>
    <w:p w:rsidR="001F143E" w:rsidRPr="00BB0A82" w:rsidRDefault="001F143E" w:rsidP="00BB0A82">
      <w:pPr>
        <w:ind w:right="100"/>
        <w:jc w:val="both"/>
        <w:rPr>
          <w:rFonts w:asciiTheme="minorHAnsi" w:eastAsia="Gabriola" w:hAnsiTheme="minorHAnsi" w:cs="Arial"/>
          <w:sz w:val="22"/>
          <w:szCs w:val="22"/>
        </w:rPr>
      </w:pPr>
      <w:r w:rsidRPr="001F143E">
        <w:rPr>
          <w:rFonts w:asciiTheme="minorHAnsi" w:eastAsia="Gabriola" w:hAnsiTheme="minorHAnsi" w:cs="Arial"/>
          <w:sz w:val="22"/>
          <w:szCs w:val="22"/>
        </w:rPr>
        <w:tab/>
      </w:r>
    </w:p>
    <w:p w:rsidR="001F143E" w:rsidRPr="001F143E" w:rsidRDefault="001F143E" w:rsidP="001F143E">
      <w:pPr>
        <w:jc w:val="both"/>
        <w:rPr>
          <w:rFonts w:asciiTheme="minorHAnsi" w:hAnsiTheme="minorHAnsi" w:cs="Arial"/>
          <w:sz w:val="22"/>
          <w:szCs w:val="22"/>
        </w:rPr>
      </w:pPr>
      <w:r w:rsidRPr="001F143E">
        <w:rPr>
          <w:rFonts w:asciiTheme="minorHAnsi" w:eastAsia="Gabriola" w:hAnsiTheme="minorHAnsi" w:cs="Arial"/>
          <w:b/>
          <w:bCs/>
          <w:sz w:val="22"/>
          <w:szCs w:val="22"/>
          <w:u w:val="single"/>
        </w:rPr>
        <w:t>Functiuni interzise</w:t>
      </w:r>
    </w:p>
    <w:p w:rsidR="001F143E" w:rsidRPr="001F143E" w:rsidRDefault="001F143E" w:rsidP="001F143E">
      <w:pPr>
        <w:spacing w:line="1" w:lineRule="exact"/>
        <w:jc w:val="both"/>
        <w:rPr>
          <w:rFonts w:asciiTheme="minorHAnsi" w:hAnsiTheme="minorHAnsi" w:cs="Arial"/>
          <w:sz w:val="22"/>
          <w:szCs w:val="22"/>
        </w:rPr>
      </w:pPr>
    </w:p>
    <w:p w:rsidR="001F143E" w:rsidRPr="001F143E" w:rsidRDefault="001F143E" w:rsidP="001F143E">
      <w:pPr>
        <w:ind w:right="101" w:firstLine="720"/>
        <w:jc w:val="both"/>
        <w:rPr>
          <w:rFonts w:asciiTheme="minorHAnsi" w:hAnsiTheme="minorHAnsi" w:cs="Arial"/>
          <w:sz w:val="22"/>
          <w:szCs w:val="22"/>
        </w:rPr>
      </w:pPr>
      <w:r w:rsidRPr="001F143E">
        <w:rPr>
          <w:rFonts w:asciiTheme="minorHAnsi" w:eastAsia="Arial" w:hAnsiTheme="minorHAnsi" w:cs="Arial"/>
          <w:sz w:val="22"/>
          <w:szCs w:val="22"/>
        </w:rPr>
        <w:t>Se interzice realizarea oricărei alte funcțiuni decat cele permise.</w:t>
      </w:r>
    </w:p>
    <w:p w:rsidR="001F143E" w:rsidRPr="001F143E" w:rsidRDefault="001F143E" w:rsidP="001F143E">
      <w:pPr>
        <w:rPr>
          <w:rFonts w:asciiTheme="minorHAnsi" w:hAnsiTheme="minorHAnsi" w:cs="Arial"/>
          <w:sz w:val="22"/>
          <w:szCs w:val="22"/>
        </w:rPr>
      </w:pPr>
    </w:p>
    <w:p w:rsidR="001F143E" w:rsidRPr="001F143E" w:rsidRDefault="001F143E" w:rsidP="001F143E">
      <w:pPr>
        <w:rPr>
          <w:rFonts w:asciiTheme="minorHAnsi" w:hAnsiTheme="minorHAnsi" w:cs="Arial"/>
          <w:sz w:val="22"/>
          <w:szCs w:val="22"/>
        </w:rPr>
      </w:pPr>
    </w:p>
    <w:p w:rsidR="001F143E" w:rsidRDefault="00C723E8"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r>
        <w:rPr>
          <w:rFonts w:asciiTheme="minorHAnsi" w:hAnsiTheme="minorHAnsi" w:cs="Arial"/>
          <w:sz w:val="22"/>
          <w:szCs w:val="22"/>
          <w:lang w:val="ro-RO"/>
        </w:rPr>
        <w:t>8</w:t>
      </w:r>
      <w:r w:rsidRPr="001F143E">
        <w:rPr>
          <w:rFonts w:asciiTheme="minorHAnsi" w:hAnsiTheme="minorHAnsi" w:cs="Arial"/>
          <w:sz w:val="22"/>
          <w:szCs w:val="22"/>
          <w:lang w:val="ro-RO"/>
        </w:rPr>
        <w:t xml:space="preserve">. </w:t>
      </w:r>
      <w:r w:rsidR="001F143E" w:rsidRPr="001F143E">
        <w:rPr>
          <w:rFonts w:asciiTheme="minorHAnsi" w:hAnsiTheme="minorHAnsi" w:cs="Arial"/>
          <w:b/>
          <w:bCs/>
          <w:sz w:val="22"/>
          <w:szCs w:val="22"/>
          <w:u w:val="single"/>
        </w:rPr>
        <w:t>REGULI CU PRIVIRE LA ECHIPAREA TEHNICO-EDILITARA</w:t>
      </w:r>
    </w:p>
    <w:p w:rsidR="00C723E8" w:rsidRPr="001F143E" w:rsidRDefault="00C723E8" w:rsidP="001F143E">
      <w:pPr>
        <w:pStyle w:val="BodyText"/>
        <w:tabs>
          <w:tab w:val="left" w:pos="720"/>
        </w:tabs>
        <w:suppressAutoHyphens/>
        <w:overflowPunct w:val="0"/>
        <w:autoSpaceDE w:val="0"/>
        <w:jc w:val="both"/>
        <w:textAlignment w:val="baseline"/>
        <w:rPr>
          <w:rFonts w:asciiTheme="minorHAnsi" w:hAnsiTheme="minorHAnsi" w:cs="Arial"/>
          <w:b/>
          <w:bCs/>
          <w:sz w:val="22"/>
          <w:szCs w:val="22"/>
        </w:rPr>
      </w:pP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Autorizarea executării construcțiilor este condiționata de prevederile art.27 RGU, corelate cu celelalte articole ale RGU, conform cărora se vor avea în vedere posibilitatile de racordare de noi consumatori la retelele existente.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Conform legislației în vigoare, retelele edilitare publice aparțin domeniului public, national sau local dupa caz.</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Lucrările de echipare a clădirilor (apa, canal, termoficare, gaz, TV cablu, alimentare cu energie electrica, telefonie, etc.) se vor proiecta și organiza evitând traseele aparente, fiind de regulă îngropate.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Se admit în cazuri foarte bine justificate, în mod exceptional și numai pe baza unui studiu de impact, pentru zonă, pozarea supraterană a retelelor de echipare a clădirilor.</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Firidele de bransament vor fi înzidite, fiind evitată amplasarea lor pe fatadele principale ale cladirilor.</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Branșarea construcțiilor la reteaua de ape uzate, în zonele în care aceasta exista este obligatorie.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Orice amenajare realizată pe un teren, trebuie rezolvată în așa fel încât să nu reprezinte un obstacol pentru scurgerea apelor pluviale, la canalul existent.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Retelele de alimentare cu energie electrica și racordul la acestea se vor realiza subteran.</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lastRenderedPageBreak/>
        <w:tab/>
      </w:r>
    </w:p>
    <w:p w:rsidR="001F143E" w:rsidRPr="001F143E" w:rsidRDefault="001F143E" w:rsidP="001F143E">
      <w:pPr>
        <w:pStyle w:val="BodyText"/>
        <w:jc w:val="both"/>
        <w:rPr>
          <w:rFonts w:asciiTheme="minorHAnsi" w:hAnsiTheme="minorHAnsi" w:cs="Arial"/>
          <w:sz w:val="22"/>
          <w:szCs w:val="22"/>
        </w:rPr>
      </w:pPr>
    </w:p>
    <w:p w:rsidR="001F143E" w:rsidRPr="001F143E" w:rsidRDefault="00C723E8"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r>
        <w:rPr>
          <w:rFonts w:asciiTheme="minorHAnsi" w:hAnsiTheme="minorHAnsi" w:cs="Arial"/>
          <w:sz w:val="22"/>
          <w:szCs w:val="22"/>
          <w:lang w:val="ro-RO"/>
        </w:rPr>
        <w:t>9</w:t>
      </w:r>
      <w:r w:rsidRPr="001F143E">
        <w:rPr>
          <w:rFonts w:asciiTheme="minorHAnsi" w:hAnsiTheme="minorHAnsi" w:cs="Arial"/>
          <w:sz w:val="22"/>
          <w:szCs w:val="22"/>
          <w:lang w:val="ro-RO"/>
        </w:rPr>
        <w:t xml:space="preserve">. </w:t>
      </w:r>
      <w:r w:rsidR="001F143E" w:rsidRPr="001F143E">
        <w:rPr>
          <w:rFonts w:asciiTheme="minorHAnsi" w:hAnsiTheme="minorHAnsi" w:cs="Arial"/>
          <w:b/>
          <w:bCs/>
          <w:sz w:val="22"/>
          <w:szCs w:val="22"/>
          <w:u w:val="single"/>
        </w:rPr>
        <w:t>REGULI CU PRIVIRE LA FORMA SI DIMENSIUNILE TERENURILOR PENTRU CONSTRUCTII</w:t>
      </w:r>
    </w:p>
    <w:p w:rsidR="001F143E" w:rsidRPr="001F143E" w:rsidRDefault="001F143E"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Parcel</w:t>
      </w:r>
      <w:r w:rsidR="00EE0BEF">
        <w:rPr>
          <w:rFonts w:asciiTheme="minorHAnsi" w:hAnsiTheme="minorHAnsi" w:cs="Arial"/>
          <w:sz w:val="22"/>
          <w:szCs w:val="22"/>
        </w:rPr>
        <w:t>a</w:t>
      </w:r>
      <w:r w:rsidRPr="001F143E">
        <w:rPr>
          <w:rFonts w:asciiTheme="minorHAnsi" w:hAnsiTheme="minorHAnsi" w:cs="Arial"/>
          <w:sz w:val="22"/>
          <w:szCs w:val="22"/>
        </w:rPr>
        <w:t xml:space="preserve"> v</w:t>
      </w:r>
      <w:r w:rsidR="00EE0BEF">
        <w:rPr>
          <w:rFonts w:asciiTheme="minorHAnsi" w:hAnsiTheme="minorHAnsi" w:cs="Arial"/>
          <w:sz w:val="22"/>
          <w:szCs w:val="22"/>
        </w:rPr>
        <w:t>a</w:t>
      </w:r>
      <w:r w:rsidRPr="001F143E">
        <w:rPr>
          <w:rFonts w:asciiTheme="minorHAnsi" w:hAnsiTheme="minorHAnsi" w:cs="Arial"/>
          <w:sz w:val="22"/>
          <w:szCs w:val="22"/>
        </w:rPr>
        <w:t xml:space="preserve"> avea un front de 1</w:t>
      </w:r>
      <w:r w:rsidR="00EE0BEF">
        <w:rPr>
          <w:rFonts w:asciiTheme="minorHAnsi" w:hAnsiTheme="minorHAnsi" w:cs="Arial"/>
          <w:sz w:val="22"/>
          <w:szCs w:val="22"/>
        </w:rPr>
        <w:t>9</w:t>
      </w:r>
      <w:r w:rsidRPr="001F143E">
        <w:rPr>
          <w:rFonts w:asciiTheme="minorHAnsi" w:hAnsiTheme="minorHAnsi" w:cs="Arial"/>
          <w:sz w:val="22"/>
          <w:szCs w:val="22"/>
        </w:rPr>
        <w:t>,</w:t>
      </w:r>
      <w:r w:rsidR="00EE0BEF">
        <w:rPr>
          <w:rFonts w:asciiTheme="minorHAnsi" w:hAnsiTheme="minorHAnsi" w:cs="Arial"/>
          <w:sz w:val="22"/>
          <w:szCs w:val="22"/>
        </w:rPr>
        <w:t>47</w:t>
      </w:r>
      <w:r w:rsidRPr="001F143E">
        <w:rPr>
          <w:rFonts w:asciiTheme="minorHAnsi" w:hAnsiTheme="minorHAnsi" w:cs="Arial"/>
          <w:sz w:val="22"/>
          <w:szCs w:val="22"/>
        </w:rPr>
        <w:t>m și suprafața de 5</w:t>
      </w:r>
      <w:r w:rsidR="00EE0BEF">
        <w:rPr>
          <w:rFonts w:asciiTheme="minorHAnsi" w:hAnsiTheme="minorHAnsi" w:cs="Arial"/>
          <w:sz w:val="22"/>
          <w:szCs w:val="22"/>
        </w:rPr>
        <w:t>71</w:t>
      </w:r>
      <w:r w:rsidRPr="001F143E">
        <w:rPr>
          <w:rFonts w:asciiTheme="minorHAnsi" w:hAnsiTheme="minorHAnsi" w:cs="Arial"/>
          <w:sz w:val="22"/>
          <w:szCs w:val="22"/>
        </w:rPr>
        <w:t xml:space="preserve">mp </w:t>
      </w:r>
      <w:r w:rsidR="00EE0BEF">
        <w:rPr>
          <w:rFonts w:asciiTheme="minorHAnsi" w:hAnsiTheme="minorHAnsi" w:cs="Arial"/>
          <w:sz w:val="22"/>
          <w:szCs w:val="22"/>
        </w:rPr>
        <w:t>si se vor amplasa</w:t>
      </w:r>
      <w:r w:rsidRPr="001F143E">
        <w:rPr>
          <w:rFonts w:asciiTheme="minorHAnsi" w:hAnsiTheme="minorHAnsi" w:cs="Arial"/>
          <w:sz w:val="22"/>
          <w:szCs w:val="22"/>
        </w:rPr>
        <w:t xml:space="preserve"> cladiri izolate </w:t>
      </w:r>
      <w:r w:rsidR="00EE0BEF">
        <w:rPr>
          <w:rFonts w:asciiTheme="minorHAnsi" w:hAnsiTheme="minorHAnsi" w:cs="Arial"/>
          <w:sz w:val="22"/>
          <w:szCs w:val="22"/>
        </w:rPr>
        <w:t>(</w:t>
      </w:r>
      <w:r w:rsidRPr="001F143E">
        <w:rPr>
          <w:rFonts w:asciiTheme="minorHAnsi" w:hAnsiTheme="minorHAnsi" w:cs="Arial"/>
          <w:sz w:val="22"/>
          <w:szCs w:val="22"/>
        </w:rPr>
        <w:t xml:space="preserve">adâncimea parcelei </w:t>
      </w:r>
      <w:r w:rsidR="00EE0BEF">
        <w:rPr>
          <w:rFonts w:asciiTheme="minorHAnsi" w:hAnsiTheme="minorHAnsi" w:cs="Arial"/>
          <w:sz w:val="22"/>
          <w:szCs w:val="22"/>
        </w:rPr>
        <w:t xml:space="preserve">este </w:t>
      </w:r>
      <w:r w:rsidRPr="001F143E">
        <w:rPr>
          <w:rFonts w:asciiTheme="minorHAnsi" w:hAnsiTheme="minorHAnsi" w:cs="Arial"/>
          <w:sz w:val="22"/>
          <w:szCs w:val="22"/>
        </w:rPr>
        <w:t xml:space="preserve">mai mare </w:t>
      </w:r>
      <w:r w:rsidR="00EE0BEF">
        <w:rPr>
          <w:rFonts w:asciiTheme="minorHAnsi" w:hAnsiTheme="minorHAnsi" w:cs="Arial"/>
          <w:sz w:val="22"/>
          <w:szCs w:val="22"/>
        </w:rPr>
        <w:t>decat</w:t>
      </w:r>
      <w:r w:rsidRPr="001F143E">
        <w:rPr>
          <w:rFonts w:asciiTheme="minorHAnsi" w:hAnsiTheme="minorHAnsi" w:cs="Arial"/>
          <w:sz w:val="22"/>
          <w:szCs w:val="22"/>
        </w:rPr>
        <w:t xml:space="preserve"> frontul</w:t>
      </w:r>
      <w:r w:rsidR="00EE0BEF">
        <w:rPr>
          <w:rFonts w:asciiTheme="minorHAnsi" w:hAnsiTheme="minorHAnsi" w:cs="Arial"/>
          <w:sz w:val="22"/>
          <w:szCs w:val="22"/>
        </w:rPr>
        <w:t xml:space="preserve"> stradal)</w:t>
      </w:r>
      <w:r w:rsidRPr="001F143E">
        <w:rPr>
          <w:rFonts w:asciiTheme="minorHAnsi" w:hAnsiTheme="minorHAnsi" w:cs="Arial"/>
          <w:sz w:val="22"/>
          <w:szCs w:val="22"/>
        </w:rPr>
        <w:t>.</w:t>
      </w:r>
    </w:p>
    <w:p w:rsidR="001F143E" w:rsidRPr="001F143E" w:rsidRDefault="001F143E" w:rsidP="001F143E">
      <w:pPr>
        <w:pStyle w:val="BodyText"/>
        <w:jc w:val="both"/>
        <w:rPr>
          <w:rFonts w:asciiTheme="minorHAnsi" w:hAnsiTheme="minorHAnsi" w:cs="Arial"/>
          <w:color w:val="000000"/>
          <w:sz w:val="22"/>
          <w:szCs w:val="22"/>
        </w:rPr>
      </w:pPr>
      <w:r w:rsidRPr="001F143E">
        <w:rPr>
          <w:rFonts w:asciiTheme="minorHAnsi" w:hAnsiTheme="minorHAnsi" w:cs="Arial"/>
          <w:color w:val="FF0000"/>
          <w:sz w:val="22"/>
          <w:szCs w:val="22"/>
        </w:rPr>
        <w:tab/>
      </w:r>
      <w:r w:rsidRPr="001F143E">
        <w:rPr>
          <w:rFonts w:asciiTheme="minorHAnsi" w:hAnsiTheme="minorHAnsi" w:cs="Arial"/>
          <w:color w:val="000000"/>
          <w:sz w:val="22"/>
          <w:szCs w:val="22"/>
        </w:rPr>
        <w:t xml:space="preserve">Înaltimea maxima a constructiilor pentru locuințe și locuințe cu funcțiuni complementare va fi </w:t>
      </w:r>
      <w:r w:rsidR="00EE0BEF">
        <w:rPr>
          <w:rFonts w:asciiTheme="minorHAnsi" w:hAnsiTheme="minorHAnsi" w:cs="Arial"/>
          <w:color w:val="000000"/>
          <w:sz w:val="22"/>
          <w:szCs w:val="22"/>
        </w:rPr>
        <w:t xml:space="preserve">de </w:t>
      </w:r>
      <w:r w:rsidRPr="001F143E">
        <w:rPr>
          <w:rFonts w:asciiTheme="minorHAnsi" w:hAnsiTheme="minorHAnsi" w:cs="Arial"/>
          <w:sz w:val="22"/>
          <w:szCs w:val="22"/>
          <w:lang w:val="ro-RO"/>
        </w:rPr>
        <w:t>P+1E</w:t>
      </w:r>
    </w:p>
    <w:p w:rsidR="001F143E" w:rsidRPr="001F143E" w:rsidRDefault="001F143E" w:rsidP="001F143E">
      <w:pPr>
        <w:spacing w:line="229" w:lineRule="auto"/>
        <w:jc w:val="both"/>
        <w:rPr>
          <w:rFonts w:asciiTheme="minorHAnsi" w:eastAsia="Gabriola" w:hAnsiTheme="minorHAnsi" w:cs="Arial"/>
          <w:sz w:val="22"/>
          <w:szCs w:val="22"/>
        </w:rPr>
      </w:pPr>
      <w:r w:rsidRPr="001F143E">
        <w:rPr>
          <w:rFonts w:asciiTheme="minorHAnsi" w:hAnsiTheme="minorHAnsi" w:cs="Arial"/>
          <w:color w:val="000000"/>
          <w:sz w:val="22"/>
          <w:szCs w:val="22"/>
        </w:rPr>
        <w:t xml:space="preserve">  </w:t>
      </w:r>
      <w:r w:rsidRPr="001F143E">
        <w:rPr>
          <w:rFonts w:asciiTheme="minorHAnsi" w:hAnsiTheme="minorHAnsi" w:cs="Arial"/>
          <w:sz w:val="22"/>
          <w:szCs w:val="22"/>
        </w:rPr>
        <w:tab/>
      </w:r>
      <w:r w:rsidRPr="001F143E">
        <w:rPr>
          <w:rFonts w:asciiTheme="minorHAnsi" w:eastAsia="Gabriola" w:hAnsiTheme="minorHAnsi" w:cs="Arial"/>
          <w:sz w:val="22"/>
          <w:szCs w:val="22"/>
        </w:rPr>
        <w:t>Dimensiunile şi forma construcţiilor sunt cele materializate pe planşa de Reglementări Urbanistice şi nu vor fi depăşite la autorizarea construcţiilor atât în plan, cât şi ca regim de înălţime, cu respectarea P.O.T. şi C.U.T. prevăzut în P.U.Z. în plansa A 03 Reglementări Urbanistice</w:t>
      </w:r>
    </w:p>
    <w:p w:rsidR="001F143E" w:rsidRPr="001F143E" w:rsidRDefault="001F143E" w:rsidP="001F143E">
      <w:pPr>
        <w:spacing w:line="229" w:lineRule="auto"/>
        <w:jc w:val="both"/>
        <w:rPr>
          <w:rFonts w:asciiTheme="minorHAnsi" w:hAnsiTheme="minorHAnsi" w:cs="Arial"/>
          <w:sz w:val="22"/>
          <w:szCs w:val="22"/>
        </w:rPr>
      </w:pPr>
    </w:p>
    <w:p w:rsidR="001F143E" w:rsidRPr="001F143E" w:rsidRDefault="001F143E" w:rsidP="001F143E">
      <w:pPr>
        <w:spacing w:line="188" w:lineRule="auto"/>
        <w:jc w:val="both"/>
        <w:rPr>
          <w:rFonts w:asciiTheme="minorHAnsi" w:hAnsiTheme="minorHAnsi" w:cs="Arial"/>
          <w:sz w:val="22"/>
          <w:szCs w:val="22"/>
        </w:rPr>
      </w:pPr>
      <w:r w:rsidRPr="001F143E">
        <w:rPr>
          <w:rFonts w:asciiTheme="minorHAnsi" w:eastAsia="Gabriola" w:hAnsiTheme="minorHAnsi" w:cs="Arial"/>
          <w:b/>
          <w:bCs/>
          <w:sz w:val="22"/>
          <w:szCs w:val="22"/>
        </w:rPr>
        <w:t>Înălțimea construcțiilor</w:t>
      </w:r>
    </w:p>
    <w:p w:rsidR="001F143E" w:rsidRPr="001F143E" w:rsidRDefault="001F143E" w:rsidP="001F143E">
      <w:pPr>
        <w:pStyle w:val="BodyText"/>
        <w:jc w:val="both"/>
        <w:rPr>
          <w:rFonts w:asciiTheme="minorHAnsi" w:hAnsiTheme="minorHAnsi" w:cs="Arial"/>
          <w:color w:val="000000"/>
          <w:sz w:val="22"/>
          <w:szCs w:val="22"/>
        </w:rPr>
      </w:pPr>
      <w:r w:rsidRPr="001F143E">
        <w:rPr>
          <w:rFonts w:asciiTheme="minorHAnsi" w:eastAsia="Gabriola" w:hAnsiTheme="minorHAnsi" w:cs="Arial"/>
          <w:sz w:val="22"/>
          <w:szCs w:val="22"/>
        </w:rPr>
        <w:t xml:space="preserve">Regimul de înălțime impus al construcțiilor este: </w:t>
      </w:r>
      <w:r w:rsidR="00EE0BEF">
        <w:rPr>
          <w:rFonts w:asciiTheme="minorHAnsi" w:eastAsia="Gabriola" w:hAnsiTheme="minorHAnsi" w:cs="Arial"/>
          <w:sz w:val="22"/>
          <w:szCs w:val="22"/>
        </w:rPr>
        <w:t xml:space="preserve">P, </w:t>
      </w:r>
      <w:r w:rsidRPr="001F143E">
        <w:rPr>
          <w:rFonts w:asciiTheme="minorHAnsi" w:eastAsia="Gabriola" w:hAnsiTheme="minorHAnsi" w:cs="Arial"/>
          <w:sz w:val="22"/>
          <w:szCs w:val="22"/>
        </w:rPr>
        <w:t>P+</w:t>
      </w:r>
      <w:r w:rsidR="00EE0BEF">
        <w:rPr>
          <w:rFonts w:asciiTheme="minorHAnsi" w:eastAsia="Gabriola" w:hAnsiTheme="minorHAnsi" w:cs="Arial"/>
          <w:sz w:val="22"/>
          <w:szCs w:val="22"/>
        </w:rPr>
        <w:t xml:space="preserve">M, </w:t>
      </w:r>
      <w:r w:rsidRPr="001F143E">
        <w:rPr>
          <w:rFonts w:asciiTheme="minorHAnsi" w:eastAsia="Gabriola" w:hAnsiTheme="minorHAnsi" w:cs="Arial"/>
          <w:sz w:val="22"/>
          <w:szCs w:val="22"/>
        </w:rPr>
        <w:t>P+1E</w:t>
      </w:r>
      <w:r w:rsidR="00EE0BEF">
        <w:rPr>
          <w:rFonts w:asciiTheme="minorHAnsi" w:eastAsia="Gabriola" w:hAnsiTheme="minorHAnsi" w:cs="Arial"/>
          <w:sz w:val="22"/>
          <w:szCs w:val="22"/>
        </w:rPr>
        <w:t xml:space="preserve"> </w:t>
      </w:r>
      <w:r w:rsidRPr="001F143E">
        <w:rPr>
          <w:rFonts w:asciiTheme="minorHAnsi" w:hAnsiTheme="minorHAnsi" w:cs="Arial"/>
          <w:sz w:val="22"/>
          <w:szCs w:val="22"/>
          <w:lang w:val="ro-RO"/>
        </w:rPr>
        <w:t>c</w:t>
      </w:r>
      <w:r w:rsidRPr="001F143E">
        <w:rPr>
          <w:rFonts w:asciiTheme="minorHAnsi" w:eastAsia="Gabriola" w:hAnsiTheme="minorHAnsi" w:cs="Arial"/>
          <w:sz w:val="22"/>
          <w:szCs w:val="22"/>
        </w:rPr>
        <w:t xml:space="preserve">u o înălțime maximă </w:t>
      </w:r>
      <w:r w:rsidR="00EE0BEF">
        <w:rPr>
          <w:rFonts w:asciiTheme="minorHAnsi" w:eastAsia="Gabriola" w:hAnsiTheme="minorHAnsi" w:cs="Arial"/>
          <w:sz w:val="22"/>
          <w:szCs w:val="22"/>
        </w:rPr>
        <w:t>10</w:t>
      </w:r>
      <w:r w:rsidRPr="001F143E">
        <w:rPr>
          <w:rFonts w:asciiTheme="minorHAnsi" w:eastAsia="Gabriola" w:hAnsiTheme="minorHAnsi" w:cs="Arial"/>
          <w:sz w:val="22"/>
          <w:szCs w:val="22"/>
        </w:rPr>
        <w:t>,00m față de CTS.</w:t>
      </w:r>
    </w:p>
    <w:p w:rsidR="001F143E" w:rsidRPr="001F143E" w:rsidRDefault="001F143E" w:rsidP="001F143E">
      <w:pPr>
        <w:spacing w:line="187" w:lineRule="auto"/>
        <w:jc w:val="both"/>
        <w:rPr>
          <w:rFonts w:asciiTheme="minorHAnsi" w:hAnsiTheme="minorHAnsi" w:cs="Arial"/>
          <w:sz w:val="22"/>
          <w:szCs w:val="22"/>
        </w:rPr>
      </w:pPr>
    </w:p>
    <w:p w:rsidR="001F143E" w:rsidRPr="001F143E" w:rsidRDefault="001F143E" w:rsidP="001F143E">
      <w:pPr>
        <w:spacing w:line="226" w:lineRule="auto"/>
        <w:jc w:val="both"/>
        <w:rPr>
          <w:rFonts w:asciiTheme="minorHAnsi" w:hAnsiTheme="minorHAnsi" w:cs="Arial"/>
          <w:sz w:val="22"/>
          <w:szCs w:val="22"/>
        </w:rPr>
      </w:pPr>
      <w:r w:rsidRPr="001F143E">
        <w:rPr>
          <w:rFonts w:asciiTheme="minorHAnsi" w:eastAsia="Arial" w:hAnsiTheme="minorHAnsi" w:cs="Arial"/>
          <w:b/>
          <w:bCs/>
          <w:sz w:val="22"/>
          <w:szCs w:val="22"/>
        </w:rPr>
        <w:t>Procentul de ocupare a terenului</w:t>
      </w:r>
    </w:p>
    <w:p w:rsidR="001F143E" w:rsidRPr="001F143E" w:rsidRDefault="001F143E" w:rsidP="001F143E">
      <w:pPr>
        <w:spacing w:line="237" w:lineRule="auto"/>
        <w:ind w:firstLine="720"/>
        <w:jc w:val="both"/>
        <w:rPr>
          <w:rFonts w:asciiTheme="minorHAnsi" w:eastAsia="Arial" w:hAnsiTheme="minorHAnsi" w:cs="Arial"/>
          <w:sz w:val="22"/>
          <w:szCs w:val="22"/>
        </w:rPr>
      </w:pPr>
      <w:r w:rsidRPr="001F143E">
        <w:rPr>
          <w:rFonts w:asciiTheme="minorHAnsi" w:eastAsia="Arial" w:hAnsiTheme="minorHAnsi" w:cs="Arial"/>
          <w:sz w:val="22"/>
          <w:szCs w:val="22"/>
        </w:rPr>
        <w:t xml:space="preserve">P.O.T. maxim propus = 35,00 % </w:t>
      </w:r>
    </w:p>
    <w:p w:rsidR="001F143E" w:rsidRPr="001F143E" w:rsidRDefault="001F143E" w:rsidP="001F143E">
      <w:pPr>
        <w:spacing w:line="237" w:lineRule="auto"/>
        <w:ind w:firstLine="720"/>
        <w:jc w:val="both"/>
        <w:rPr>
          <w:rFonts w:asciiTheme="minorHAnsi" w:eastAsia="Arial" w:hAnsiTheme="minorHAnsi" w:cs="Arial"/>
          <w:sz w:val="22"/>
          <w:szCs w:val="22"/>
        </w:rPr>
      </w:pPr>
      <w:r w:rsidRPr="001F143E">
        <w:rPr>
          <w:rFonts w:asciiTheme="minorHAnsi" w:eastAsia="Arial" w:hAnsiTheme="minorHAnsi" w:cs="Arial"/>
          <w:sz w:val="22"/>
          <w:szCs w:val="22"/>
        </w:rPr>
        <w:t xml:space="preserve">C.U.T. maxim propus = </w:t>
      </w:r>
      <w:r w:rsidR="00EE0BEF">
        <w:rPr>
          <w:rFonts w:asciiTheme="minorHAnsi" w:eastAsia="Arial" w:hAnsiTheme="minorHAnsi" w:cs="Arial"/>
          <w:sz w:val="22"/>
          <w:szCs w:val="22"/>
        </w:rPr>
        <w:t>0,8</w:t>
      </w:r>
    </w:p>
    <w:p w:rsidR="001F143E" w:rsidRPr="001F143E" w:rsidRDefault="001F143E" w:rsidP="001F143E">
      <w:pPr>
        <w:spacing w:line="143" w:lineRule="exact"/>
        <w:jc w:val="both"/>
        <w:rPr>
          <w:rFonts w:asciiTheme="minorHAnsi" w:hAnsiTheme="minorHAnsi" w:cs="Arial"/>
          <w:sz w:val="22"/>
          <w:szCs w:val="22"/>
        </w:rPr>
      </w:pPr>
    </w:p>
    <w:p w:rsidR="001F143E" w:rsidRPr="001F143E" w:rsidRDefault="001F143E" w:rsidP="001F143E">
      <w:pPr>
        <w:spacing w:line="221" w:lineRule="auto"/>
        <w:ind w:firstLine="720"/>
        <w:jc w:val="both"/>
        <w:rPr>
          <w:rFonts w:asciiTheme="minorHAnsi" w:hAnsiTheme="minorHAnsi" w:cs="Arial"/>
          <w:sz w:val="22"/>
          <w:szCs w:val="22"/>
        </w:rPr>
      </w:pPr>
      <w:r w:rsidRPr="001F143E">
        <w:rPr>
          <w:rFonts w:asciiTheme="minorHAnsi" w:eastAsia="Gabriola" w:hAnsiTheme="minorHAnsi" w:cs="Arial"/>
          <w:sz w:val="22"/>
          <w:szCs w:val="22"/>
        </w:rPr>
        <w:t>Dimensiunile și forma construcțiilor sunt cele materializate pe planșa de Reglementări urbanistice și nu vor fi depăsite la autorizarea construcțiilor atât în plan, cât și ca regim de înălțime, cu respectarea P.O.T. și C</w:t>
      </w:r>
      <w:r w:rsidRPr="001F143E">
        <w:rPr>
          <w:rFonts w:asciiTheme="minorHAnsi" w:eastAsia="Arial" w:hAnsiTheme="minorHAnsi" w:cs="Arial"/>
          <w:sz w:val="22"/>
          <w:szCs w:val="22"/>
        </w:rPr>
        <w:t>.U.T.</w:t>
      </w:r>
      <w:r w:rsidRPr="001F143E">
        <w:rPr>
          <w:rFonts w:asciiTheme="minorHAnsi" w:eastAsia="Gabriola" w:hAnsiTheme="minorHAnsi" w:cs="Arial"/>
          <w:sz w:val="22"/>
          <w:szCs w:val="22"/>
        </w:rPr>
        <w:t xml:space="preserve"> prevăzut în P.U.Z..</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rPr>
      </w:pPr>
    </w:p>
    <w:p w:rsidR="001F143E" w:rsidRPr="001F143E" w:rsidRDefault="00C723E8" w:rsidP="001F143E">
      <w:pPr>
        <w:pStyle w:val="BodyText"/>
        <w:tabs>
          <w:tab w:val="left" w:pos="720"/>
        </w:tabs>
        <w:suppressAutoHyphens/>
        <w:overflowPunct w:val="0"/>
        <w:autoSpaceDE w:val="0"/>
        <w:jc w:val="both"/>
        <w:textAlignment w:val="baseline"/>
        <w:rPr>
          <w:rFonts w:asciiTheme="minorHAnsi" w:hAnsiTheme="minorHAnsi" w:cs="Arial"/>
          <w:b/>
          <w:bCs/>
          <w:sz w:val="22"/>
          <w:szCs w:val="22"/>
          <w:u w:val="single"/>
        </w:rPr>
      </w:pPr>
      <w:r>
        <w:rPr>
          <w:rFonts w:asciiTheme="minorHAnsi" w:hAnsiTheme="minorHAnsi" w:cs="Arial"/>
          <w:sz w:val="22"/>
          <w:szCs w:val="22"/>
          <w:lang w:val="ro-RO"/>
        </w:rPr>
        <w:t>10</w:t>
      </w:r>
      <w:r w:rsidRPr="001F143E">
        <w:rPr>
          <w:rFonts w:asciiTheme="minorHAnsi" w:hAnsiTheme="minorHAnsi" w:cs="Arial"/>
          <w:sz w:val="22"/>
          <w:szCs w:val="22"/>
          <w:lang w:val="ro-RO"/>
        </w:rPr>
        <w:t xml:space="preserve">. </w:t>
      </w:r>
      <w:r w:rsidR="001F143E" w:rsidRPr="001F143E">
        <w:rPr>
          <w:rFonts w:asciiTheme="minorHAnsi" w:hAnsiTheme="minorHAnsi" w:cs="Arial"/>
          <w:b/>
          <w:bCs/>
          <w:sz w:val="22"/>
          <w:szCs w:val="22"/>
          <w:u w:val="single"/>
        </w:rPr>
        <w:t xml:space="preserve">REGULI CU PRIVIRE LA </w:t>
      </w:r>
      <w:r>
        <w:rPr>
          <w:rFonts w:asciiTheme="minorHAnsi" w:hAnsiTheme="minorHAnsi" w:cs="Arial"/>
          <w:b/>
          <w:bCs/>
          <w:sz w:val="22"/>
          <w:szCs w:val="22"/>
          <w:u w:val="single"/>
        </w:rPr>
        <w:t>AMPLASAREA DE SPATII VERZI SI</w:t>
      </w:r>
      <w:r w:rsidR="001F143E" w:rsidRPr="001F143E">
        <w:rPr>
          <w:rFonts w:asciiTheme="minorHAnsi" w:hAnsiTheme="minorHAnsi" w:cs="Arial"/>
          <w:b/>
          <w:bCs/>
          <w:sz w:val="22"/>
          <w:szCs w:val="22"/>
          <w:u w:val="single"/>
        </w:rPr>
        <w:t xml:space="preserve"> IMPREJMUIRI,</w:t>
      </w:r>
      <w:r w:rsidR="00EE0BEF">
        <w:rPr>
          <w:rFonts w:asciiTheme="minorHAnsi" w:hAnsiTheme="minorHAnsi" w:cs="Arial"/>
          <w:b/>
          <w:bCs/>
          <w:sz w:val="22"/>
          <w:szCs w:val="22"/>
          <w:u w:val="single"/>
        </w:rPr>
        <w:t xml:space="preserve"> AMENAJARI EXTERIOARE,</w:t>
      </w:r>
      <w:r w:rsidR="001F143E" w:rsidRPr="001F143E">
        <w:rPr>
          <w:rFonts w:asciiTheme="minorHAnsi" w:hAnsiTheme="minorHAnsi" w:cs="Arial"/>
          <w:b/>
          <w:bCs/>
          <w:sz w:val="22"/>
          <w:szCs w:val="22"/>
          <w:u w:val="single"/>
        </w:rPr>
        <w:t xml:space="preserve"> </w:t>
      </w:r>
      <w:r w:rsidR="001F143E" w:rsidRPr="00EE0BEF">
        <w:rPr>
          <w:rFonts w:asciiTheme="minorHAnsi" w:hAnsiTheme="minorHAnsi" w:cs="Arial"/>
          <w:b/>
          <w:bCs/>
          <w:sz w:val="22"/>
          <w:szCs w:val="22"/>
          <w:u w:val="single"/>
        </w:rPr>
        <w:t>PARCARI SI GARAJE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La toate tipurile de construcții se vor realiza suprafete necesare parcării și garării, caracteristice fiecărei funcțiuni.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Amplasarea parcajelor și garajelor față de clădirile învecinate se va face avându-se în vedere asigurarea distanțelor necesare securității depline în caz de incendiu, în conformitate cu prevederile legale în vigoare.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Intrarile și ieșirile la parcaje și garaje vor fi astfel dispuse încât să asigure o circulație fluentă și să nu prezinte pericol pentru traficul cu care se intersectează.</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Rampele de acces la garaje nu trebuie să antreneze modificări în nivelul trotuarului, creand denivelări care ar putea provoca accidente pietonilor.</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De regulă, lucrarile rutiere vor fi însoțite și de lucrări de plantare. Plantațiile de aliniament, de-a lungul acceselor rutiere fac parte integrantă din ansamblul lucrărilor de drumuri, permițând integrarea drumului în peisajul pe care îl strabate și punerea în evidență a unor obiective deosebite asigurand reducerea poluării sonore și de noxe.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Se prevăd rampe pentru handicapați, la trotuare și spații publice.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Spații verzi ș</w:t>
      </w:r>
      <w:r w:rsidRPr="001F143E">
        <w:rPr>
          <w:rFonts w:asciiTheme="minorHAnsi" w:eastAsia="Arial" w:hAnsiTheme="minorHAnsi" w:cs="Arial"/>
          <w:b/>
          <w:bCs/>
          <w:sz w:val="22"/>
          <w:szCs w:val="22"/>
        </w:rPr>
        <w:t>i plantate</w:t>
      </w: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Arial" w:hAnsiTheme="minorHAnsi" w:cs="Arial"/>
          <w:sz w:val="22"/>
          <w:szCs w:val="22"/>
          <w:u w:val="single"/>
        </w:rPr>
        <w:t>Delimitare</w:t>
      </w:r>
      <w:r w:rsidRPr="001F143E">
        <w:rPr>
          <w:rFonts w:asciiTheme="minorHAnsi" w:eastAsia="Arial" w:hAnsiTheme="minorHAnsi" w:cs="Arial"/>
          <w:sz w:val="22"/>
          <w:szCs w:val="22"/>
        </w:rPr>
        <w:t>.</w:t>
      </w:r>
    </w:p>
    <w:p w:rsidR="001F143E" w:rsidRPr="001F143E" w:rsidRDefault="001F143E" w:rsidP="001F143E">
      <w:pPr>
        <w:spacing w:line="20" w:lineRule="atLeast"/>
        <w:jc w:val="both"/>
        <w:rPr>
          <w:rFonts w:asciiTheme="minorHAnsi" w:eastAsia="Gabriola" w:hAnsiTheme="minorHAnsi" w:cs="Arial"/>
          <w:sz w:val="22"/>
          <w:szCs w:val="22"/>
        </w:rPr>
      </w:pPr>
      <w:r w:rsidRPr="001F143E">
        <w:rPr>
          <w:rFonts w:asciiTheme="minorHAnsi" w:eastAsia="Gabriola" w:hAnsiTheme="minorHAnsi" w:cs="Arial"/>
          <w:sz w:val="22"/>
          <w:szCs w:val="22"/>
        </w:rPr>
        <w:tab/>
        <w:t xml:space="preserve">Zona este delimitată conform planşei de Reglementări Urbanistice </w:t>
      </w:r>
    </w:p>
    <w:p w:rsidR="001F143E" w:rsidRPr="001F143E" w:rsidRDefault="001F143E" w:rsidP="001F143E">
      <w:pPr>
        <w:spacing w:line="20" w:lineRule="atLeast"/>
        <w:jc w:val="both"/>
        <w:rPr>
          <w:rFonts w:asciiTheme="minorHAnsi" w:hAnsiTheme="minorHAnsi" w:cs="Arial"/>
          <w:sz w:val="22"/>
          <w:szCs w:val="22"/>
          <w:u w:val="single"/>
        </w:rPr>
      </w:pPr>
      <w:r w:rsidRPr="001F143E">
        <w:rPr>
          <w:rFonts w:asciiTheme="minorHAnsi" w:eastAsia="Gabriola" w:hAnsiTheme="minorHAnsi" w:cs="Arial"/>
          <w:sz w:val="22"/>
          <w:szCs w:val="22"/>
          <w:u w:val="single"/>
        </w:rPr>
        <w:t>Reglementări.</w:t>
      </w:r>
    </w:p>
    <w:p w:rsidR="001F143E" w:rsidRPr="001F143E" w:rsidRDefault="001F143E" w:rsidP="001F143E">
      <w:pPr>
        <w:spacing w:line="20" w:lineRule="atLeast"/>
        <w:jc w:val="both"/>
        <w:rPr>
          <w:rFonts w:asciiTheme="minorHAnsi" w:eastAsia="Gabriola" w:hAnsiTheme="minorHAnsi" w:cs="Arial"/>
          <w:sz w:val="22"/>
          <w:szCs w:val="22"/>
        </w:rPr>
      </w:pPr>
      <w:r w:rsidRPr="001F143E">
        <w:rPr>
          <w:rFonts w:asciiTheme="minorHAnsi" w:eastAsia="Gabriola" w:hAnsiTheme="minorHAnsi" w:cs="Arial"/>
          <w:sz w:val="22"/>
          <w:szCs w:val="22"/>
        </w:rPr>
        <w:tab/>
        <w:t>Este permisă amplasarea de mobilier urban specific, elemente urbane pentru publicitate şi altele asemenea. Este permisă amplasarea de reţele tehnico</w:t>
      </w:r>
      <w:r w:rsidRPr="001F143E">
        <w:rPr>
          <w:rFonts w:asciiTheme="minorHAnsi" w:eastAsia="Arial" w:hAnsiTheme="minorHAnsi" w:cs="Arial"/>
          <w:sz w:val="22"/>
          <w:szCs w:val="22"/>
        </w:rPr>
        <w:t>-</w:t>
      </w:r>
      <w:r w:rsidRPr="001F143E">
        <w:rPr>
          <w:rFonts w:asciiTheme="minorHAnsi" w:eastAsia="Gabriola" w:hAnsiTheme="minorHAnsi" w:cs="Arial"/>
          <w:sz w:val="22"/>
          <w:szCs w:val="22"/>
        </w:rPr>
        <w:t xml:space="preserve">edilitare, construcţii edilitare subterane, sau </w:t>
      </w:r>
      <w:r w:rsidR="00EE0BEF">
        <w:rPr>
          <w:rFonts w:asciiTheme="minorHAnsi" w:eastAsia="Gabriola" w:hAnsiTheme="minorHAnsi" w:cs="Arial"/>
          <w:sz w:val="22"/>
          <w:szCs w:val="22"/>
        </w:rPr>
        <w:t>supra</w:t>
      </w:r>
      <w:r w:rsidRPr="001F143E">
        <w:rPr>
          <w:rFonts w:asciiTheme="minorHAnsi" w:eastAsia="Gabriola" w:hAnsiTheme="minorHAnsi" w:cs="Arial"/>
          <w:sz w:val="22"/>
          <w:szCs w:val="22"/>
        </w:rPr>
        <w:t>teran</w:t>
      </w:r>
      <w:r w:rsidRPr="001F143E">
        <w:rPr>
          <w:rFonts w:asciiTheme="minorHAnsi" w:eastAsia="Arial" w:hAnsiTheme="minorHAnsi" w:cs="Arial"/>
          <w:sz w:val="22"/>
          <w:szCs w:val="22"/>
        </w:rPr>
        <w:t>e de mici</w:t>
      </w:r>
      <w:r w:rsidRPr="001F143E">
        <w:rPr>
          <w:rFonts w:asciiTheme="minorHAnsi" w:eastAsia="Gabriola" w:hAnsiTheme="minorHAnsi" w:cs="Arial"/>
          <w:sz w:val="22"/>
          <w:szCs w:val="22"/>
        </w:rPr>
        <w:t xml:space="preserve"> </w:t>
      </w:r>
      <w:r w:rsidRPr="001F143E">
        <w:rPr>
          <w:rFonts w:asciiTheme="minorHAnsi" w:eastAsia="Arial" w:hAnsiTheme="minorHAnsi" w:cs="Arial"/>
          <w:sz w:val="22"/>
          <w:szCs w:val="22"/>
        </w:rPr>
        <w:t xml:space="preserve">dimensiuni (bazin de retentie ape pluviale, separator de hidrocarburi, camera pompa incendiu, posturi de </w:t>
      </w:r>
      <w:r w:rsidRPr="001F143E">
        <w:rPr>
          <w:rFonts w:asciiTheme="minorHAnsi" w:eastAsia="Gabriola" w:hAnsiTheme="minorHAnsi" w:cs="Arial"/>
          <w:sz w:val="22"/>
          <w:szCs w:val="22"/>
        </w:rPr>
        <w:t>transformare, firide electrice şi de telecomunicaţii, cabine de portar, bariere, etc) si instalatiile tehnologice, utilaje cu condiţia ca să se asigure accesul ulterior la acestea fără a deteriora spaţiile verzi amenajate. Sunt permise amenajări peisagere de orice fel.</w:t>
      </w: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b/>
          <w:sz w:val="22"/>
          <w:szCs w:val="22"/>
        </w:rPr>
        <w:tab/>
      </w:r>
      <w:r w:rsidRPr="001F143E">
        <w:rPr>
          <w:rFonts w:asciiTheme="minorHAnsi" w:eastAsia="Gabriola" w:hAnsiTheme="minorHAnsi" w:cs="Arial"/>
          <w:sz w:val="22"/>
          <w:szCs w:val="22"/>
        </w:rPr>
        <w:t xml:space="preserve">Este obligatorie şi cade în sarcina proprietarului amenajarea peisageră şi întreţinerea spaţiului verde de </w:t>
      </w:r>
      <w:r w:rsidRPr="001F143E">
        <w:rPr>
          <w:rFonts w:asciiTheme="minorHAnsi" w:eastAsia="Arial" w:hAnsiTheme="minorHAnsi" w:cs="Arial"/>
          <w:sz w:val="22"/>
          <w:szCs w:val="22"/>
        </w:rPr>
        <w:t xml:space="preserve">pe proprietate, de la limita de proprietate dinspre drumuri </w:t>
      </w:r>
      <w:r w:rsidRPr="001F143E">
        <w:rPr>
          <w:rFonts w:asciiTheme="minorHAnsi" w:eastAsia="Gabriola" w:hAnsiTheme="minorHAnsi" w:cs="Arial"/>
          <w:sz w:val="22"/>
          <w:szCs w:val="22"/>
        </w:rPr>
        <w:t>pînă la frontul construit.</w:t>
      </w: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Arial" w:hAnsiTheme="minorHAnsi" w:cs="Arial"/>
          <w:sz w:val="22"/>
          <w:szCs w:val="22"/>
        </w:rPr>
        <w:lastRenderedPageBreak/>
        <w:tab/>
        <w:t xml:space="preserve">Se vor amenaja </w:t>
      </w:r>
      <w:r w:rsidRPr="001F143E">
        <w:rPr>
          <w:rFonts w:asciiTheme="minorHAnsi" w:eastAsia="Gabriola" w:hAnsiTheme="minorHAnsi" w:cs="Arial"/>
          <w:sz w:val="22"/>
          <w:szCs w:val="22"/>
        </w:rPr>
        <w:t>spații verzi înierbate</w:t>
      </w:r>
      <w:r w:rsidRPr="001F143E">
        <w:rPr>
          <w:rFonts w:asciiTheme="minorHAnsi" w:eastAsia="Arial" w:hAnsiTheme="minorHAnsi" w:cs="Arial"/>
          <w:sz w:val="22"/>
          <w:szCs w:val="22"/>
        </w:rPr>
        <w:t xml:space="preserve"> cu o </w:t>
      </w:r>
      <w:r w:rsidRPr="001F143E">
        <w:rPr>
          <w:rFonts w:asciiTheme="minorHAnsi" w:eastAsia="Gabriola" w:hAnsiTheme="minorHAnsi" w:cs="Arial"/>
          <w:sz w:val="22"/>
          <w:szCs w:val="22"/>
        </w:rPr>
        <w:t>suprafață</w:t>
      </w:r>
      <w:r w:rsidRPr="001F143E">
        <w:rPr>
          <w:rFonts w:asciiTheme="minorHAnsi" w:eastAsia="Arial" w:hAnsiTheme="minorHAnsi" w:cs="Arial"/>
          <w:sz w:val="22"/>
          <w:szCs w:val="22"/>
        </w:rPr>
        <w:t xml:space="preserve"> de min 20,00% pentru zona de locuinta si locunnță cu funcțiuni complementare.</w:t>
      </w:r>
    </w:p>
    <w:p w:rsidR="001F143E" w:rsidRPr="001F143E" w:rsidRDefault="001F143E" w:rsidP="001F143E">
      <w:pPr>
        <w:spacing w:line="20" w:lineRule="atLeast"/>
        <w:ind w:left="1220"/>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t>Împrejmuiri</w:t>
      </w:r>
    </w:p>
    <w:p w:rsidR="001F143E" w:rsidRPr="001F143E" w:rsidRDefault="001F143E" w:rsidP="001F143E">
      <w:pPr>
        <w:tabs>
          <w:tab w:val="left" w:pos="360"/>
        </w:tabs>
        <w:ind w:firstLine="360"/>
        <w:jc w:val="both"/>
        <w:rPr>
          <w:rFonts w:asciiTheme="minorHAnsi" w:hAnsiTheme="minorHAnsi" w:cs="Arial"/>
          <w:sz w:val="22"/>
          <w:szCs w:val="22"/>
        </w:rPr>
      </w:pPr>
      <w:r w:rsidRPr="001F143E">
        <w:rPr>
          <w:rFonts w:asciiTheme="minorHAnsi" w:hAnsiTheme="minorHAnsi" w:cs="Arial"/>
          <w:sz w:val="22"/>
          <w:szCs w:val="22"/>
        </w:rPr>
        <w:t xml:space="preserve"> Spre frontul str</w:t>
      </w:r>
      <w:r w:rsidRPr="001F143E">
        <w:rPr>
          <w:rFonts w:asciiTheme="minorHAnsi" w:eastAsia="Arial" w:hAnsiTheme="minorHAnsi" w:cs="Arial"/>
          <w:sz w:val="22"/>
          <w:szCs w:val="22"/>
        </w:rPr>
        <w:t>ă</w:t>
      </w:r>
      <w:r w:rsidR="0018154E">
        <w:rPr>
          <w:rFonts w:asciiTheme="minorHAnsi" w:hAnsiTheme="minorHAnsi" w:cs="Arial"/>
          <w:sz w:val="22"/>
          <w:szCs w:val="22"/>
        </w:rPr>
        <w:t>zii</w:t>
      </w:r>
      <w:r w:rsidRPr="001F143E">
        <w:rPr>
          <w:rFonts w:asciiTheme="minorHAnsi" w:hAnsiTheme="minorHAnsi" w:cs="Arial"/>
          <w:sz w:val="22"/>
          <w:szCs w:val="22"/>
        </w:rPr>
        <w:t>, în interior se vor realiza împrejmuiri transparente din grilaje metalice, lemn, cu stâlpi metalici sau plase de sârm</w:t>
      </w:r>
      <w:r w:rsidRPr="001F143E">
        <w:rPr>
          <w:rFonts w:asciiTheme="minorHAnsi" w:eastAsia="Arial" w:hAnsiTheme="minorHAnsi" w:cs="Arial"/>
          <w:sz w:val="22"/>
          <w:szCs w:val="22"/>
        </w:rPr>
        <w:t>ă</w:t>
      </w:r>
      <w:r w:rsidR="0018154E">
        <w:rPr>
          <w:rFonts w:asciiTheme="minorHAnsi" w:hAnsiTheme="minorHAnsi" w:cs="Arial"/>
          <w:sz w:val="22"/>
          <w:szCs w:val="22"/>
        </w:rPr>
        <w:t xml:space="preserve">. </w:t>
      </w:r>
      <w:r w:rsidRPr="001F143E">
        <w:rPr>
          <w:rFonts w:asciiTheme="minorHAnsi" w:hAnsiTheme="minorHAnsi" w:cs="Arial"/>
          <w:sz w:val="22"/>
          <w:szCs w:val="22"/>
        </w:rPr>
        <w:t>În</w:t>
      </w:r>
      <w:r w:rsidRPr="001F143E">
        <w:rPr>
          <w:rFonts w:asciiTheme="minorHAnsi" w:eastAsia="Arial" w:hAnsiTheme="minorHAnsi" w:cs="Arial"/>
          <w:sz w:val="22"/>
          <w:szCs w:val="22"/>
        </w:rPr>
        <w:t>ă</w:t>
      </w:r>
      <w:r w:rsidRPr="001F143E">
        <w:rPr>
          <w:rFonts w:asciiTheme="minorHAnsi" w:hAnsiTheme="minorHAnsi" w:cs="Arial"/>
          <w:sz w:val="22"/>
          <w:szCs w:val="22"/>
        </w:rPr>
        <w:t>l</w:t>
      </w:r>
      <w:r w:rsidRPr="001F143E">
        <w:rPr>
          <w:rFonts w:asciiTheme="minorHAnsi" w:eastAsia="Arial" w:hAnsiTheme="minorHAnsi" w:cs="Arial"/>
          <w:sz w:val="22"/>
          <w:szCs w:val="22"/>
        </w:rPr>
        <w:t>ţ</w:t>
      </w:r>
      <w:r w:rsidRPr="001F143E">
        <w:rPr>
          <w:rFonts w:asciiTheme="minorHAnsi" w:hAnsiTheme="minorHAnsi" w:cs="Arial"/>
          <w:sz w:val="22"/>
          <w:szCs w:val="22"/>
        </w:rPr>
        <w:t xml:space="preserve">imea acestor împrejmuiri va fi de maximum 2.20m, cu sau fara soclu plin </w:t>
      </w:r>
      <w:r w:rsidRPr="001F143E">
        <w:rPr>
          <w:rFonts w:asciiTheme="minorHAnsi" w:eastAsia="Arial" w:hAnsiTheme="minorHAnsi" w:cs="Arial"/>
          <w:sz w:val="22"/>
          <w:szCs w:val="22"/>
        </w:rPr>
        <w:t>ş</w:t>
      </w:r>
      <w:r w:rsidRPr="001F143E">
        <w:rPr>
          <w:rFonts w:asciiTheme="minorHAnsi" w:hAnsiTheme="minorHAnsi" w:cs="Arial"/>
          <w:sz w:val="22"/>
          <w:szCs w:val="22"/>
        </w:rPr>
        <w:t>i vor putea fi dublate de un gard viu.  Inaltimea maxima admisa a soclului este de 0.80m.</w:t>
      </w:r>
    </w:p>
    <w:p w:rsidR="001F143E" w:rsidRPr="001F143E" w:rsidRDefault="001F143E" w:rsidP="001F143E">
      <w:pPr>
        <w:pStyle w:val="BodyText"/>
        <w:jc w:val="both"/>
        <w:rPr>
          <w:rFonts w:asciiTheme="minorHAnsi" w:eastAsia="Arial" w:hAnsiTheme="minorHAnsi" w:cs="Arial"/>
          <w:sz w:val="22"/>
          <w:szCs w:val="22"/>
        </w:rPr>
      </w:pPr>
      <w:r w:rsidRPr="001F143E">
        <w:rPr>
          <w:rFonts w:asciiTheme="minorHAnsi" w:hAnsiTheme="minorHAnsi" w:cs="Arial"/>
          <w:sz w:val="22"/>
          <w:szCs w:val="22"/>
        </w:rPr>
        <w:tab/>
        <w:t>De la imobile</w:t>
      </w:r>
      <w:r w:rsidRPr="001F143E">
        <w:rPr>
          <w:rFonts w:asciiTheme="minorHAnsi" w:eastAsia="Arial" w:hAnsiTheme="minorHAnsi" w:cs="Arial"/>
          <w:sz w:val="22"/>
          <w:szCs w:val="22"/>
        </w:rPr>
        <w:t xml:space="preserve"> ş</w:t>
      </w:r>
      <w:r w:rsidRPr="001F143E">
        <w:rPr>
          <w:rFonts w:asciiTheme="minorHAnsi" w:hAnsiTheme="minorHAnsi" w:cs="Arial"/>
          <w:sz w:val="22"/>
          <w:szCs w:val="22"/>
        </w:rPr>
        <w:t>i pân</w:t>
      </w:r>
      <w:r w:rsidRPr="001F143E">
        <w:rPr>
          <w:rFonts w:asciiTheme="minorHAnsi" w:eastAsia="Arial" w:hAnsiTheme="minorHAnsi" w:cs="Arial"/>
          <w:sz w:val="22"/>
          <w:szCs w:val="22"/>
        </w:rPr>
        <w:t xml:space="preserve">ă </w:t>
      </w:r>
      <w:r w:rsidRPr="001F143E">
        <w:rPr>
          <w:rFonts w:asciiTheme="minorHAnsi" w:hAnsiTheme="minorHAnsi" w:cs="Arial"/>
          <w:sz w:val="22"/>
          <w:szCs w:val="22"/>
        </w:rPr>
        <w:t xml:space="preserve">în spatele lotului, se pot realiza împrejmuiri </w:t>
      </w:r>
      <w:r w:rsidR="0018154E">
        <w:rPr>
          <w:rFonts w:asciiTheme="minorHAnsi" w:hAnsiTheme="minorHAnsi" w:cs="Arial"/>
          <w:sz w:val="22"/>
          <w:szCs w:val="22"/>
        </w:rPr>
        <w:t xml:space="preserve">transparente sau </w:t>
      </w:r>
      <w:r w:rsidRPr="001F143E">
        <w:rPr>
          <w:rFonts w:asciiTheme="minorHAnsi" w:hAnsiTheme="minorHAnsi" w:cs="Arial"/>
          <w:sz w:val="22"/>
          <w:szCs w:val="22"/>
        </w:rPr>
        <w:t>opace (zid</w:t>
      </w:r>
      <w:r w:rsidRPr="001F143E">
        <w:rPr>
          <w:rFonts w:asciiTheme="minorHAnsi" w:eastAsia="Arial" w:hAnsiTheme="minorHAnsi" w:cs="Arial"/>
          <w:sz w:val="22"/>
          <w:szCs w:val="22"/>
        </w:rPr>
        <w:t>ă</w:t>
      </w:r>
      <w:r w:rsidRPr="001F143E">
        <w:rPr>
          <w:rFonts w:asciiTheme="minorHAnsi" w:hAnsiTheme="minorHAnsi" w:cs="Arial"/>
          <w:sz w:val="22"/>
          <w:szCs w:val="22"/>
        </w:rPr>
        <w:t xml:space="preserve">rie, </w:t>
      </w:r>
      <w:r w:rsidR="0018154E">
        <w:rPr>
          <w:rFonts w:asciiTheme="minorHAnsi" w:hAnsiTheme="minorHAnsi" w:cs="Arial"/>
          <w:sz w:val="22"/>
          <w:szCs w:val="22"/>
        </w:rPr>
        <w:t>plasa de sarma,</w:t>
      </w:r>
      <w:r w:rsidRPr="001F143E">
        <w:rPr>
          <w:rFonts w:asciiTheme="minorHAnsi" w:hAnsiTheme="minorHAnsi" w:cs="Arial"/>
          <w:sz w:val="22"/>
          <w:szCs w:val="22"/>
        </w:rPr>
        <w:t xml:space="preserve">etc), </w:t>
      </w:r>
      <w:r w:rsidRPr="001F143E">
        <w:rPr>
          <w:rFonts w:asciiTheme="minorHAnsi" w:eastAsia="Arial" w:hAnsiTheme="minorHAnsi" w:cs="Arial"/>
          <w:sz w:val="22"/>
          <w:szCs w:val="22"/>
        </w:rPr>
        <w:t>cu o înălţime maximă de 2,20m.</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Arial" w:hAnsiTheme="minorHAnsi" w:cs="Arial"/>
          <w:b/>
          <w:bCs/>
          <w:sz w:val="22"/>
          <w:szCs w:val="22"/>
        </w:rPr>
        <w:t xml:space="preserve">Parcaje </w:t>
      </w:r>
      <w:r w:rsidRPr="001F143E">
        <w:rPr>
          <w:rFonts w:asciiTheme="minorHAnsi" w:eastAsia="Gabriola" w:hAnsiTheme="minorHAnsi" w:cs="Arial"/>
          <w:sz w:val="22"/>
          <w:szCs w:val="22"/>
        </w:rPr>
        <w:t xml:space="preserve">– </w:t>
      </w:r>
      <w:r w:rsidR="0018154E">
        <w:rPr>
          <w:rFonts w:asciiTheme="minorHAnsi" w:eastAsia="Gabriola" w:hAnsiTheme="minorHAnsi" w:cs="Arial"/>
          <w:sz w:val="22"/>
          <w:szCs w:val="22"/>
        </w:rPr>
        <w:t xml:space="preserve">la cladirile de locuit se vor asigura parcare pentru 2 masini sau garaj, iar </w:t>
      </w:r>
      <w:r w:rsidRPr="001F143E">
        <w:rPr>
          <w:rFonts w:asciiTheme="minorHAnsi" w:eastAsia="Gabriola" w:hAnsiTheme="minorHAnsi" w:cs="Arial"/>
          <w:sz w:val="22"/>
          <w:szCs w:val="22"/>
        </w:rPr>
        <w:t>cladirile pentru comerț ș</w:t>
      </w:r>
      <w:r w:rsidRPr="001F143E">
        <w:rPr>
          <w:rFonts w:asciiTheme="minorHAnsi" w:eastAsia="Arial" w:hAnsiTheme="minorHAnsi" w:cs="Arial"/>
          <w:sz w:val="22"/>
          <w:szCs w:val="22"/>
        </w:rPr>
        <w:t>i servicii vor beneficia de sp</w:t>
      </w:r>
      <w:r w:rsidRPr="001F143E">
        <w:rPr>
          <w:rFonts w:asciiTheme="minorHAnsi" w:eastAsia="Gabriola" w:hAnsiTheme="minorHAnsi" w:cs="Arial"/>
          <w:sz w:val="22"/>
          <w:szCs w:val="22"/>
        </w:rPr>
        <w:t>aț</w:t>
      </w:r>
      <w:r w:rsidRPr="001F143E">
        <w:rPr>
          <w:rFonts w:asciiTheme="minorHAnsi" w:eastAsia="Arial" w:hAnsiTheme="minorHAnsi" w:cs="Arial"/>
          <w:sz w:val="22"/>
          <w:szCs w:val="22"/>
        </w:rPr>
        <w:t>ii de parcare</w:t>
      </w:r>
      <w:r w:rsidRPr="001F143E">
        <w:rPr>
          <w:rFonts w:asciiTheme="minorHAnsi" w:eastAsia="Gabriola" w:hAnsiTheme="minorHAnsi" w:cs="Arial"/>
          <w:sz w:val="22"/>
          <w:szCs w:val="22"/>
        </w:rPr>
        <w:t>, în funcț</w:t>
      </w:r>
      <w:r w:rsidRPr="001F143E">
        <w:rPr>
          <w:rFonts w:asciiTheme="minorHAnsi" w:eastAsia="Arial" w:hAnsiTheme="minorHAnsi" w:cs="Arial"/>
          <w:sz w:val="22"/>
          <w:szCs w:val="22"/>
        </w:rPr>
        <w:t>ie de destina</w:t>
      </w:r>
      <w:r w:rsidRPr="001F143E">
        <w:rPr>
          <w:rFonts w:asciiTheme="minorHAnsi" w:eastAsia="Gabriola" w:hAnsiTheme="minorHAnsi" w:cs="Arial"/>
          <w:sz w:val="22"/>
          <w:szCs w:val="22"/>
        </w:rPr>
        <w:t>ț</w:t>
      </w:r>
      <w:r w:rsidRPr="001F143E">
        <w:rPr>
          <w:rFonts w:asciiTheme="minorHAnsi" w:eastAsia="Arial" w:hAnsiTheme="minorHAnsi" w:cs="Arial"/>
          <w:sz w:val="22"/>
          <w:szCs w:val="22"/>
        </w:rPr>
        <w:t>ia const</w:t>
      </w:r>
      <w:r w:rsidRPr="001F143E">
        <w:rPr>
          <w:rFonts w:asciiTheme="minorHAnsi" w:eastAsia="Gabriola" w:hAnsiTheme="minorHAnsi" w:cs="Arial"/>
          <w:sz w:val="22"/>
          <w:szCs w:val="22"/>
        </w:rPr>
        <w:t>rucțiilor și de</w:t>
      </w:r>
      <w:r w:rsidRPr="001F143E">
        <w:rPr>
          <w:rFonts w:asciiTheme="minorHAnsi" w:eastAsia="Arial" w:hAnsiTheme="minorHAnsi" w:cs="Arial"/>
          <w:b/>
          <w:bCs/>
          <w:sz w:val="22"/>
          <w:szCs w:val="22"/>
        </w:rPr>
        <w:t xml:space="preserve"> </w:t>
      </w:r>
      <w:r w:rsidRPr="001F143E">
        <w:rPr>
          <w:rFonts w:asciiTheme="minorHAnsi" w:eastAsia="Gabriola" w:hAnsiTheme="minorHAnsi" w:cs="Arial"/>
          <w:sz w:val="22"/>
          <w:szCs w:val="22"/>
        </w:rPr>
        <w:t>numărul de utilizatori, pe platforme, î</w:t>
      </w:r>
      <w:r w:rsidRPr="001F143E">
        <w:rPr>
          <w:rFonts w:asciiTheme="minorHAnsi" w:eastAsia="Arial" w:hAnsiTheme="minorHAnsi" w:cs="Arial"/>
          <w:sz w:val="22"/>
          <w:szCs w:val="22"/>
        </w:rPr>
        <w:t>n interiorul parcelei.</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C723E8" w:rsidP="001F143E">
      <w:pPr>
        <w:pStyle w:val="BodyText"/>
        <w:jc w:val="both"/>
        <w:rPr>
          <w:rFonts w:asciiTheme="minorHAnsi" w:hAnsiTheme="minorHAnsi" w:cs="Arial"/>
          <w:b/>
          <w:bCs/>
          <w:sz w:val="22"/>
          <w:szCs w:val="22"/>
          <w:u w:val="single"/>
        </w:rPr>
      </w:pPr>
      <w:r>
        <w:rPr>
          <w:rFonts w:asciiTheme="minorHAnsi" w:hAnsiTheme="minorHAnsi" w:cs="Arial"/>
          <w:sz w:val="22"/>
          <w:szCs w:val="22"/>
          <w:lang w:val="ro-RO"/>
        </w:rPr>
        <w:tab/>
      </w:r>
      <w:r w:rsidR="006344C1">
        <w:rPr>
          <w:rFonts w:asciiTheme="minorHAnsi" w:hAnsiTheme="minorHAnsi" w:cs="Arial"/>
          <w:sz w:val="22"/>
          <w:szCs w:val="22"/>
          <w:lang w:val="ro-RO"/>
        </w:rPr>
        <w:t>▪</w:t>
      </w:r>
      <w:r w:rsidRPr="001F143E">
        <w:rPr>
          <w:rFonts w:asciiTheme="minorHAnsi" w:hAnsiTheme="minorHAnsi" w:cs="Arial"/>
          <w:sz w:val="22"/>
          <w:szCs w:val="22"/>
          <w:lang w:val="ro-RO"/>
        </w:rPr>
        <w:t xml:space="preserve">3. </w:t>
      </w:r>
      <w:r w:rsidR="001F143E" w:rsidRPr="001F143E">
        <w:rPr>
          <w:rFonts w:asciiTheme="minorHAnsi" w:hAnsiTheme="minorHAnsi" w:cs="Arial"/>
          <w:b/>
          <w:bCs/>
          <w:sz w:val="22"/>
          <w:szCs w:val="22"/>
          <w:u w:val="single"/>
        </w:rPr>
        <w:t>ZONIFICAREA FUNCTIONALA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În vederea asigurării compatibilitatii functiunilor, autorizarea executarii lucrarilor se face pe baza analizei raportului între constructia propusă și structura functionala a zonei în cadrul documentatiilor de urbanism.</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Pentru integrare în zonă a construcțiilor noi se va ține seama de normele de igienă aprobate cu ordinul Ministerului Sanatatii nr. 119/2014 reactualizat.</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tabs>
          <w:tab w:val="left" w:pos="1160"/>
        </w:tabs>
        <w:spacing w:line="20" w:lineRule="atLeast"/>
        <w:jc w:val="both"/>
        <w:rPr>
          <w:rFonts w:asciiTheme="minorHAnsi" w:eastAsia="Arial" w:hAnsiTheme="minorHAnsi" w:cs="Arial"/>
          <w:b/>
          <w:bCs/>
          <w:sz w:val="22"/>
          <w:szCs w:val="22"/>
        </w:rPr>
      </w:pPr>
      <w:r w:rsidRPr="001F143E">
        <w:rPr>
          <w:rFonts w:asciiTheme="minorHAnsi" w:eastAsia="Gabriola" w:hAnsiTheme="minorHAnsi" w:cs="Arial"/>
          <w:b/>
          <w:bCs/>
          <w:sz w:val="22"/>
          <w:szCs w:val="22"/>
        </w:rPr>
        <w:t>Obiective și modalitățI de operare</w:t>
      </w:r>
    </w:p>
    <w:p w:rsidR="001F143E" w:rsidRPr="001F143E" w:rsidRDefault="001F143E" w:rsidP="001F143E">
      <w:pPr>
        <w:spacing w:line="20" w:lineRule="atLeast"/>
        <w:ind w:firstLine="720"/>
        <w:jc w:val="both"/>
        <w:rPr>
          <w:rFonts w:asciiTheme="minorHAnsi" w:eastAsia="Gabriola" w:hAnsiTheme="minorHAnsi" w:cs="Arial"/>
          <w:sz w:val="22"/>
          <w:szCs w:val="22"/>
        </w:rPr>
      </w:pPr>
      <w:r w:rsidRPr="001F143E">
        <w:rPr>
          <w:rFonts w:asciiTheme="minorHAnsi" w:eastAsia="Gabriola" w:hAnsiTheme="minorHAnsi" w:cs="Arial"/>
          <w:sz w:val="22"/>
          <w:szCs w:val="22"/>
        </w:rPr>
        <w:t>Soluția urbanistică a P.U.Z. ului a fost elaborată ținând cont de următoarele obiective:</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Arial" w:hAnsiTheme="minorHAnsi" w:cs="Arial"/>
          <w:sz w:val="22"/>
          <w:szCs w:val="22"/>
        </w:rPr>
        <w:t>Asigurarea accesului la teren, î</w:t>
      </w:r>
      <w:r w:rsidRPr="001F143E">
        <w:rPr>
          <w:rFonts w:asciiTheme="minorHAnsi" w:eastAsia="Gabriola" w:hAnsiTheme="minorHAnsi" w:cs="Arial"/>
          <w:sz w:val="22"/>
          <w:szCs w:val="22"/>
        </w:rPr>
        <w:t>n contextul zonei şi a legăturii acesteia cu celelalte zone funcţionale din</w:t>
      </w:r>
      <w:r w:rsidRPr="001F143E">
        <w:rPr>
          <w:rFonts w:asciiTheme="minorHAnsi" w:eastAsia="Arial" w:hAnsiTheme="minorHAnsi" w:cs="Arial"/>
          <w:sz w:val="22"/>
          <w:szCs w:val="22"/>
        </w:rPr>
        <w:t xml:space="preserve"> </w:t>
      </w:r>
      <w:r w:rsidRPr="001F143E">
        <w:rPr>
          <w:rFonts w:asciiTheme="minorHAnsi" w:eastAsia="Gabriola" w:hAnsiTheme="minorHAnsi" w:cs="Arial"/>
          <w:sz w:val="22"/>
          <w:szCs w:val="22"/>
        </w:rPr>
        <w:t>vecinătate</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Stabilirea funcţiunilor permise în cadrul acestei zone, stabilirea de reglementă</w:t>
      </w:r>
      <w:r w:rsidRPr="001F143E">
        <w:rPr>
          <w:rFonts w:asciiTheme="minorHAnsi" w:eastAsia="Arial" w:hAnsiTheme="minorHAnsi" w:cs="Arial"/>
          <w:sz w:val="22"/>
          <w:szCs w:val="22"/>
        </w:rPr>
        <w:t>ri specifice zonei de servicii</w:t>
      </w:r>
      <w:r w:rsidRPr="001F143E">
        <w:rPr>
          <w:rFonts w:asciiTheme="minorHAnsi" w:eastAsia="Gabriola" w:hAnsiTheme="minorHAnsi" w:cs="Arial"/>
          <w:sz w:val="22"/>
          <w:szCs w:val="22"/>
        </w:rPr>
        <w:t xml:space="preserve"> și comerț</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Arial" w:hAnsiTheme="minorHAnsi" w:cs="Arial"/>
          <w:sz w:val="22"/>
          <w:szCs w:val="22"/>
        </w:rPr>
        <w:t>Reglementarea gradului de construibilitate a terenului</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Rezolvarea circulaţiei şi a acceselor carosabile pe teren, stabilirea de reglementări privind parcările și spaț</w:t>
      </w:r>
      <w:r w:rsidRPr="001F143E">
        <w:rPr>
          <w:rFonts w:asciiTheme="minorHAnsi" w:eastAsia="Arial" w:hAnsiTheme="minorHAnsi" w:cs="Arial"/>
          <w:sz w:val="22"/>
          <w:szCs w:val="22"/>
        </w:rPr>
        <w:t>iile verzi.</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Arial" w:hAnsiTheme="minorHAnsi" w:cs="Arial"/>
          <w:sz w:val="22"/>
          <w:szCs w:val="22"/>
        </w:rPr>
        <w:t>Echilibrul între indicii cons</w:t>
      </w:r>
      <w:r w:rsidRPr="001F143E">
        <w:rPr>
          <w:rFonts w:asciiTheme="minorHAnsi" w:eastAsia="Gabriola" w:hAnsiTheme="minorHAnsi" w:cs="Arial"/>
          <w:sz w:val="22"/>
          <w:szCs w:val="22"/>
        </w:rPr>
        <w:t>tructivi şi indicatorii urbanistici;</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 xml:space="preserve">Densitatea adecvată în cadrul sistemului urbanistic şi programului arhitectural în raport cu suprafaţa </w:t>
      </w:r>
      <w:r w:rsidRPr="001F143E">
        <w:rPr>
          <w:rFonts w:asciiTheme="minorHAnsi" w:eastAsia="Arial" w:hAnsiTheme="minorHAnsi" w:cs="Arial"/>
          <w:sz w:val="22"/>
          <w:szCs w:val="22"/>
        </w:rPr>
        <w:t>terenului;</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Asigurarea acceselor pietonale şi carosabile în zonă;</w:t>
      </w:r>
    </w:p>
    <w:p w:rsidR="001F143E" w:rsidRPr="001F143E" w:rsidRDefault="001F143E" w:rsidP="001F143E">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Sistematizarea şi viabilizarea eficientă a terenulu</w:t>
      </w:r>
      <w:r w:rsidRPr="001F143E">
        <w:rPr>
          <w:rFonts w:asciiTheme="minorHAnsi" w:eastAsia="Arial" w:hAnsiTheme="minorHAnsi" w:cs="Arial"/>
          <w:sz w:val="22"/>
          <w:szCs w:val="22"/>
        </w:rPr>
        <w:t>i pentru asigurarea c</w:t>
      </w:r>
      <w:r w:rsidRPr="001F143E">
        <w:rPr>
          <w:rFonts w:asciiTheme="minorHAnsi" w:eastAsia="Gabriola" w:hAnsiTheme="minorHAnsi" w:cs="Arial"/>
          <w:sz w:val="22"/>
          <w:szCs w:val="22"/>
        </w:rPr>
        <w:t>onfortului vital al populaţiei și funcț</w:t>
      </w:r>
      <w:r w:rsidRPr="001F143E">
        <w:rPr>
          <w:rFonts w:asciiTheme="minorHAnsi" w:eastAsia="Arial" w:hAnsiTheme="minorHAnsi" w:cs="Arial"/>
          <w:sz w:val="22"/>
          <w:szCs w:val="22"/>
        </w:rPr>
        <w:t>iunilor ce vor ocupa zona;</w:t>
      </w:r>
    </w:p>
    <w:p w:rsidR="00C723E8" w:rsidRDefault="001F143E" w:rsidP="00C723E8">
      <w:pPr>
        <w:numPr>
          <w:ilvl w:val="1"/>
          <w:numId w:val="37"/>
        </w:numPr>
        <w:tabs>
          <w:tab w:val="left" w:pos="1520"/>
        </w:tabs>
        <w:spacing w:line="20" w:lineRule="atLeast"/>
        <w:ind w:left="1520" w:hanging="331"/>
        <w:jc w:val="both"/>
        <w:rPr>
          <w:rFonts w:asciiTheme="minorHAnsi" w:eastAsia="Wingdings" w:hAnsiTheme="minorHAnsi" w:cs="Arial"/>
          <w:sz w:val="22"/>
          <w:szCs w:val="22"/>
        </w:rPr>
      </w:pPr>
      <w:r w:rsidRPr="001F143E">
        <w:rPr>
          <w:rFonts w:asciiTheme="minorHAnsi" w:eastAsia="Gabriola" w:hAnsiTheme="minorHAnsi" w:cs="Arial"/>
          <w:sz w:val="22"/>
          <w:szCs w:val="22"/>
        </w:rPr>
        <w:t>Realizarea de perdele de protecţie între zona de servicii și comerț</w:t>
      </w:r>
      <w:r w:rsidRPr="001F143E">
        <w:rPr>
          <w:rFonts w:asciiTheme="minorHAnsi" w:eastAsia="Arial" w:hAnsiTheme="minorHAnsi" w:cs="Arial"/>
          <w:sz w:val="22"/>
          <w:szCs w:val="22"/>
        </w:rPr>
        <w:t xml:space="preserve">, </w:t>
      </w:r>
      <w:r w:rsidR="0018154E">
        <w:rPr>
          <w:rFonts w:asciiTheme="minorHAnsi" w:eastAsia="Arial" w:hAnsiTheme="minorHAnsi" w:cs="Arial"/>
          <w:sz w:val="22"/>
          <w:szCs w:val="22"/>
        </w:rPr>
        <w:t>daca va fi</w:t>
      </w:r>
      <w:r w:rsidRPr="001F143E">
        <w:rPr>
          <w:rFonts w:asciiTheme="minorHAnsi" w:eastAsia="Arial" w:hAnsiTheme="minorHAnsi" w:cs="Arial"/>
          <w:sz w:val="22"/>
          <w:szCs w:val="22"/>
        </w:rPr>
        <w:t xml:space="preserve"> cazul.</w:t>
      </w:r>
    </w:p>
    <w:p w:rsidR="001F143E" w:rsidRPr="00C723E8" w:rsidRDefault="00C723E8" w:rsidP="00C723E8">
      <w:pPr>
        <w:rPr>
          <w:rFonts w:asciiTheme="minorHAnsi" w:eastAsia="Wingdings" w:hAnsiTheme="minorHAnsi"/>
          <w:sz w:val="22"/>
          <w:szCs w:val="22"/>
        </w:rPr>
      </w:pPr>
      <w:r w:rsidRPr="00C723E8">
        <w:rPr>
          <w:rFonts w:asciiTheme="minorHAnsi" w:hAnsiTheme="minorHAnsi"/>
          <w:sz w:val="22"/>
          <w:szCs w:val="22"/>
        </w:rPr>
        <w:t xml:space="preserve">11. </w:t>
      </w:r>
      <w:r w:rsidRPr="00C723E8">
        <w:rPr>
          <w:rFonts w:asciiTheme="minorHAnsi" w:eastAsia="Gabriola" w:hAnsiTheme="minorHAnsi"/>
          <w:b/>
          <w:sz w:val="22"/>
          <w:szCs w:val="22"/>
        </w:rPr>
        <w:t>UNITATI SI SUBUNITATI FUNCTIONALE</w:t>
      </w:r>
      <w:r w:rsidRPr="00C723E8">
        <w:rPr>
          <w:rFonts w:asciiTheme="minorHAnsi" w:eastAsia="Gabriola" w:hAnsiTheme="minorHAnsi"/>
          <w:sz w:val="22"/>
          <w:szCs w:val="22"/>
        </w:rPr>
        <w:t xml:space="preserve"> (</w:t>
      </w:r>
      <w:r w:rsidR="001F143E" w:rsidRPr="00C723E8">
        <w:rPr>
          <w:rFonts w:asciiTheme="minorHAnsi" w:eastAsia="Gabriola" w:hAnsiTheme="minorHAnsi"/>
          <w:sz w:val="22"/>
          <w:szCs w:val="22"/>
        </w:rPr>
        <w:t>Utilizări funcționale</w:t>
      </w:r>
      <w:r w:rsidRPr="00C723E8">
        <w:rPr>
          <w:rFonts w:asciiTheme="minorHAnsi" w:eastAsia="Gabriola" w:hAnsiTheme="minorHAnsi"/>
          <w:sz w:val="22"/>
          <w:szCs w:val="22"/>
        </w:rPr>
        <w:t>)</w:t>
      </w:r>
    </w:p>
    <w:p w:rsidR="001F143E" w:rsidRPr="001F143E" w:rsidRDefault="001F143E" w:rsidP="001F143E">
      <w:pPr>
        <w:spacing w:line="20" w:lineRule="atLeast"/>
        <w:jc w:val="both"/>
        <w:rPr>
          <w:rFonts w:asciiTheme="minorHAnsi" w:eastAsia="Gabriola" w:hAnsiTheme="minorHAnsi" w:cs="Arial"/>
          <w:bCs/>
          <w:sz w:val="22"/>
          <w:szCs w:val="22"/>
        </w:rPr>
      </w:pPr>
      <w:r w:rsidRPr="001F143E">
        <w:rPr>
          <w:rFonts w:asciiTheme="minorHAnsi" w:eastAsia="Gabriola" w:hAnsiTheme="minorHAnsi" w:cs="Arial"/>
          <w:bCs/>
          <w:sz w:val="22"/>
          <w:szCs w:val="22"/>
        </w:rPr>
        <w:tab/>
        <w:t>In vederea asigurării compatibilității funcțiunilor, autorizarea executării lucrărilor se face pe baza analizei raportului între construcțiile propuse și structura funcțională a zonei în cadrul documentațiilor de urbanism.</w:t>
      </w:r>
    </w:p>
    <w:p w:rsidR="001F143E" w:rsidRPr="001F143E" w:rsidRDefault="001F143E" w:rsidP="001F143E">
      <w:pPr>
        <w:spacing w:line="20" w:lineRule="atLeast"/>
        <w:jc w:val="both"/>
        <w:rPr>
          <w:rFonts w:asciiTheme="minorHAnsi" w:eastAsia="Arial" w:hAnsiTheme="minorHAnsi" w:cs="Arial"/>
          <w:sz w:val="22"/>
          <w:szCs w:val="22"/>
        </w:rPr>
      </w:pPr>
      <w:r w:rsidRPr="001F143E">
        <w:rPr>
          <w:rFonts w:asciiTheme="minorHAnsi" w:eastAsia="Gabriola" w:hAnsiTheme="minorHAnsi" w:cs="Arial"/>
          <w:bCs/>
          <w:sz w:val="22"/>
          <w:szCs w:val="22"/>
        </w:rPr>
        <w:tab/>
        <w:t>Pentru in</w:t>
      </w:r>
      <w:r w:rsidR="0018154E">
        <w:rPr>
          <w:rFonts w:asciiTheme="minorHAnsi" w:eastAsia="Gabriola" w:hAnsiTheme="minorHAnsi" w:cs="Arial"/>
          <w:bCs/>
          <w:sz w:val="22"/>
          <w:szCs w:val="22"/>
        </w:rPr>
        <w:t>t</w:t>
      </w:r>
      <w:r w:rsidRPr="001F143E">
        <w:rPr>
          <w:rFonts w:asciiTheme="minorHAnsi" w:eastAsia="Gabriola" w:hAnsiTheme="minorHAnsi" w:cs="Arial"/>
          <w:bCs/>
          <w:sz w:val="22"/>
          <w:szCs w:val="22"/>
        </w:rPr>
        <w:t>egrarea în zonă a construcțiilor noi se va ține cont de Normele de Igienă aprobate cu Ordinul Ministerului Sanătășii nr. 119/2014</w:t>
      </w:r>
    </w:p>
    <w:p w:rsidR="001F143E" w:rsidRPr="001F143E" w:rsidRDefault="001F143E" w:rsidP="001F143E">
      <w:pPr>
        <w:spacing w:line="20" w:lineRule="atLeast"/>
        <w:jc w:val="both"/>
        <w:rPr>
          <w:rFonts w:asciiTheme="minorHAnsi" w:hAnsiTheme="minorHAnsi" w:cs="Arial"/>
          <w:sz w:val="22"/>
          <w:szCs w:val="22"/>
        </w:rPr>
      </w:pPr>
    </w:p>
    <w:p w:rsidR="001F143E" w:rsidRPr="001F143E" w:rsidRDefault="001F143E" w:rsidP="001F143E">
      <w:pPr>
        <w:spacing w:line="20" w:lineRule="atLeast"/>
        <w:jc w:val="both"/>
        <w:rPr>
          <w:rFonts w:asciiTheme="minorHAnsi" w:hAnsiTheme="minorHAnsi" w:cs="Arial"/>
          <w:sz w:val="22"/>
          <w:szCs w:val="22"/>
        </w:rPr>
      </w:pPr>
      <w:r w:rsidRPr="001F143E">
        <w:rPr>
          <w:rFonts w:asciiTheme="minorHAnsi" w:eastAsia="Gabriola" w:hAnsiTheme="minorHAnsi" w:cs="Arial"/>
          <w:b/>
          <w:bCs/>
          <w:sz w:val="22"/>
          <w:szCs w:val="22"/>
        </w:rPr>
        <w:t>Utiliză</w:t>
      </w:r>
      <w:r w:rsidRPr="001F143E">
        <w:rPr>
          <w:rFonts w:asciiTheme="minorHAnsi" w:eastAsia="Arial" w:hAnsiTheme="minorHAnsi" w:cs="Arial"/>
          <w:b/>
          <w:bCs/>
          <w:sz w:val="22"/>
          <w:szCs w:val="22"/>
        </w:rPr>
        <w:t>ri interzise</w:t>
      </w:r>
      <w:r w:rsidRPr="001F143E">
        <w:rPr>
          <w:rFonts w:asciiTheme="minorHAnsi" w:eastAsia="Gabriola" w:hAnsiTheme="minorHAnsi" w:cs="Arial"/>
          <w:b/>
          <w:bCs/>
          <w:sz w:val="22"/>
          <w:szCs w:val="22"/>
        </w:rPr>
        <w:t xml:space="preserve"> </w:t>
      </w:r>
      <w:r w:rsidRPr="001F143E">
        <w:rPr>
          <w:rFonts w:asciiTheme="minorHAnsi" w:eastAsia="Gabriola" w:hAnsiTheme="minorHAnsi" w:cs="Arial"/>
          <w:sz w:val="22"/>
          <w:szCs w:val="22"/>
        </w:rPr>
        <w:t>–Este interzisă desfășurarea activitățiilor industriale poluant</w:t>
      </w:r>
      <w:r w:rsidRPr="001F143E">
        <w:rPr>
          <w:rFonts w:asciiTheme="minorHAnsi" w:eastAsia="Arial" w:hAnsiTheme="minorHAnsi" w:cs="Arial"/>
          <w:sz w:val="22"/>
          <w:szCs w:val="22"/>
        </w:rPr>
        <w:t>e, locu</w:t>
      </w:r>
      <w:r w:rsidR="0018154E">
        <w:rPr>
          <w:rFonts w:asciiTheme="minorHAnsi" w:eastAsia="Arial" w:hAnsiTheme="minorHAnsi" w:cs="Arial"/>
          <w:sz w:val="22"/>
          <w:szCs w:val="22"/>
        </w:rPr>
        <w:t>i</w:t>
      </w:r>
      <w:r w:rsidRPr="001F143E">
        <w:rPr>
          <w:rFonts w:asciiTheme="minorHAnsi" w:eastAsia="Arial" w:hAnsiTheme="minorHAnsi" w:cs="Arial"/>
          <w:sz w:val="22"/>
          <w:szCs w:val="22"/>
        </w:rPr>
        <w:t>nta colectiva, cresterea animalelor.</w:t>
      </w:r>
    </w:p>
    <w:p w:rsidR="001F143E" w:rsidRDefault="001F143E" w:rsidP="001F143E">
      <w:pPr>
        <w:pStyle w:val="BodyText"/>
        <w:jc w:val="both"/>
        <w:rPr>
          <w:rFonts w:asciiTheme="minorHAnsi" w:hAnsiTheme="minorHAnsi" w:cs="Arial"/>
          <w:sz w:val="22"/>
          <w:szCs w:val="22"/>
        </w:rPr>
      </w:pPr>
    </w:p>
    <w:p w:rsidR="00504815" w:rsidRDefault="00504815" w:rsidP="001F143E">
      <w:pPr>
        <w:pStyle w:val="BodyText"/>
        <w:jc w:val="both"/>
        <w:rPr>
          <w:rFonts w:asciiTheme="minorHAnsi" w:hAnsiTheme="minorHAnsi" w:cs="Arial"/>
          <w:sz w:val="22"/>
          <w:szCs w:val="22"/>
        </w:rPr>
      </w:pPr>
    </w:p>
    <w:p w:rsidR="00504815" w:rsidRDefault="00504815" w:rsidP="001F143E">
      <w:pPr>
        <w:pStyle w:val="BodyText"/>
        <w:jc w:val="both"/>
        <w:rPr>
          <w:rFonts w:asciiTheme="minorHAnsi" w:hAnsiTheme="minorHAnsi" w:cs="Arial"/>
          <w:sz w:val="22"/>
          <w:szCs w:val="22"/>
        </w:rPr>
      </w:pPr>
    </w:p>
    <w:p w:rsidR="00504815" w:rsidRPr="001F143E" w:rsidRDefault="00504815"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eastAsia="Arial" w:hAnsiTheme="minorHAnsi" w:cs="Arial"/>
          <w:sz w:val="22"/>
          <w:szCs w:val="22"/>
        </w:rPr>
      </w:pPr>
    </w:p>
    <w:p w:rsidR="001F143E" w:rsidRPr="001F143E" w:rsidRDefault="00C723E8" w:rsidP="001F143E">
      <w:pPr>
        <w:pStyle w:val="BodyText"/>
        <w:jc w:val="both"/>
        <w:rPr>
          <w:rFonts w:asciiTheme="minorHAnsi" w:hAnsiTheme="minorHAnsi" w:cs="Arial"/>
          <w:b/>
          <w:bCs/>
          <w:sz w:val="22"/>
          <w:szCs w:val="22"/>
          <w:u w:val="single"/>
        </w:rPr>
      </w:pPr>
      <w:r>
        <w:rPr>
          <w:rFonts w:asciiTheme="minorHAnsi" w:hAnsiTheme="minorHAnsi" w:cs="Arial"/>
          <w:sz w:val="22"/>
          <w:szCs w:val="22"/>
          <w:lang w:val="ro-RO"/>
        </w:rPr>
        <w:lastRenderedPageBreak/>
        <w:tab/>
      </w:r>
      <w:r w:rsidR="006344C1">
        <w:rPr>
          <w:rFonts w:asciiTheme="minorHAnsi" w:hAnsiTheme="minorHAnsi" w:cs="Arial"/>
          <w:sz w:val="22"/>
          <w:szCs w:val="22"/>
          <w:lang w:val="ro-RO"/>
        </w:rPr>
        <w:t>▪</w:t>
      </w:r>
      <w:r>
        <w:rPr>
          <w:rFonts w:asciiTheme="minorHAnsi" w:hAnsiTheme="minorHAnsi" w:cs="Arial"/>
          <w:sz w:val="22"/>
          <w:szCs w:val="22"/>
          <w:lang w:val="ro-RO"/>
        </w:rPr>
        <w:t>4</w:t>
      </w:r>
      <w:r w:rsidR="001F143E" w:rsidRPr="001F143E">
        <w:rPr>
          <w:rFonts w:asciiTheme="minorHAnsi" w:hAnsiTheme="minorHAnsi" w:cs="Arial"/>
          <w:sz w:val="22"/>
          <w:szCs w:val="22"/>
          <w:lang w:val="ro-RO"/>
        </w:rPr>
        <w:t xml:space="preserve">. </w:t>
      </w:r>
      <w:r w:rsidR="001F143E" w:rsidRPr="001F143E">
        <w:rPr>
          <w:rFonts w:asciiTheme="minorHAnsi" w:hAnsiTheme="minorHAnsi" w:cs="Arial"/>
          <w:b/>
          <w:bCs/>
          <w:sz w:val="22"/>
          <w:szCs w:val="22"/>
          <w:u w:val="single"/>
        </w:rPr>
        <w:t>PREVEDERI LA NIVELUL UNITATIILOR SI  SUBUNITATIILOR  FUNCTIONALE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b/>
          <w:bCs/>
          <w:sz w:val="22"/>
          <w:szCs w:val="22"/>
        </w:rPr>
      </w:pPr>
    </w:p>
    <w:p w:rsidR="00032DFE" w:rsidRPr="0057118A" w:rsidRDefault="001F143E" w:rsidP="001F143E">
      <w:pPr>
        <w:pStyle w:val="BodyText"/>
        <w:jc w:val="both"/>
        <w:rPr>
          <w:rFonts w:asciiTheme="minorHAnsi" w:hAnsiTheme="minorHAnsi" w:cs="Arial"/>
          <w:b/>
          <w:bCs/>
          <w:sz w:val="22"/>
          <w:szCs w:val="22"/>
        </w:rPr>
      </w:pPr>
      <w:r w:rsidRPr="001F143E">
        <w:rPr>
          <w:rFonts w:asciiTheme="minorHAnsi" w:hAnsiTheme="minorHAnsi" w:cs="Arial"/>
          <w:b/>
          <w:bCs/>
          <w:sz w:val="22"/>
          <w:szCs w:val="22"/>
        </w:rPr>
        <w:t>REGULI CU PRIVIRE LA ELIBERAREA AUTORIZATIILOR DE CONSTRUIRE</w:t>
      </w:r>
    </w:p>
    <w:p w:rsidR="001F143E" w:rsidRPr="001F143E" w:rsidRDefault="001F143E" w:rsidP="001F143E">
      <w:pPr>
        <w:pStyle w:val="BodyText"/>
        <w:jc w:val="both"/>
        <w:rPr>
          <w:rFonts w:asciiTheme="minorHAnsi" w:hAnsiTheme="minorHAnsi" w:cs="Arial"/>
          <w:bCs/>
          <w:sz w:val="22"/>
          <w:szCs w:val="22"/>
        </w:rPr>
      </w:pPr>
    </w:p>
    <w:p w:rsidR="001F143E" w:rsidRPr="001F143E" w:rsidRDefault="001F143E" w:rsidP="001F143E">
      <w:pPr>
        <w:pStyle w:val="BodyText"/>
        <w:ind w:firstLine="720"/>
        <w:jc w:val="both"/>
        <w:rPr>
          <w:rFonts w:asciiTheme="minorHAnsi" w:hAnsiTheme="minorHAnsi" w:cs="Arial"/>
          <w:bCs/>
          <w:sz w:val="22"/>
          <w:szCs w:val="22"/>
        </w:rPr>
      </w:pPr>
      <w:r w:rsidRPr="001F143E">
        <w:rPr>
          <w:rFonts w:asciiTheme="minorHAnsi" w:hAnsiTheme="minorHAnsi" w:cs="Arial"/>
          <w:bCs/>
          <w:sz w:val="22"/>
          <w:szCs w:val="22"/>
        </w:rPr>
        <w:t xml:space="preserve">U.T.R. </w:t>
      </w:r>
      <w:r w:rsidR="00032DFE">
        <w:rPr>
          <w:rFonts w:asciiTheme="minorHAnsi" w:hAnsiTheme="minorHAnsi" w:cs="Arial"/>
          <w:bCs/>
          <w:sz w:val="22"/>
          <w:szCs w:val="22"/>
        </w:rPr>
        <w:t>1</w:t>
      </w:r>
      <w:r w:rsidRPr="001F143E">
        <w:rPr>
          <w:rFonts w:asciiTheme="minorHAnsi" w:hAnsiTheme="minorHAnsi" w:cs="Arial"/>
          <w:bCs/>
          <w:sz w:val="22"/>
          <w:szCs w:val="22"/>
        </w:rPr>
        <w:t xml:space="preserve"> - </w:t>
      </w:r>
      <w:r w:rsidR="0057118A" w:rsidRPr="0057118A">
        <w:rPr>
          <w:rFonts w:asciiTheme="minorHAnsi" w:hAnsiTheme="minorHAnsi" w:cs="Arial"/>
          <w:b/>
          <w:bCs/>
          <w:sz w:val="22"/>
          <w:szCs w:val="22"/>
          <w:u w:val="single"/>
        </w:rPr>
        <w:t>L/</w:t>
      </w:r>
      <w:r w:rsidRPr="0057118A">
        <w:rPr>
          <w:rFonts w:asciiTheme="minorHAnsi" w:hAnsiTheme="minorHAnsi" w:cs="Arial"/>
          <w:b/>
          <w:bCs/>
          <w:sz w:val="22"/>
          <w:szCs w:val="22"/>
          <w:u w:val="single"/>
        </w:rPr>
        <w:t>LC</w:t>
      </w:r>
      <w:r w:rsidRPr="001F143E">
        <w:rPr>
          <w:rFonts w:asciiTheme="minorHAnsi" w:hAnsiTheme="minorHAnsi" w:cs="Arial"/>
          <w:b/>
          <w:bCs/>
          <w:sz w:val="22"/>
          <w:szCs w:val="22"/>
          <w:u w:val="single"/>
        </w:rPr>
        <w:t xml:space="preserve"> – ZONA </w:t>
      </w:r>
      <w:r w:rsidR="0057118A">
        <w:rPr>
          <w:rFonts w:asciiTheme="minorHAnsi" w:hAnsiTheme="minorHAnsi" w:cs="Arial"/>
          <w:b/>
          <w:bCs/>
          <w:sz w:val="22"/>
          <w:szCs w:val="22"/>
          <w:u w:val="single"/>
        </w:rPr>
        <w:t xml:space="preserve">LOCUINTE SI </w:t>
      </w:r>
      <w:r w:rsidRPr="001F143E">
        <w:rPr>
          <w:rFonts w:asciiTheme="minorHAnsi" w:hAnsiTheme="minorHAnsi" w:cs="Arial"/>
          <w:b/>
          <w:bCs/>
          <w:sz w:val="22"/>
          <w:szCs w:val="22"/>
          <w:u w:val="single"/>
        </w:rPr>
        <w:t>LOCUINȚE CU FUNCȚIUNI COMPLEMENTARE</w:t>
      </w:r>
      <w:r w:rsidRPr="001F143E">
        <w:rPr>
          <w:rFonts w:asciiTheme="minorHAnsi" w:hAnsiTheme="minorHAnsi" w:cs="Arial"/>
          <w:bCs/>
          <w:sz w:val="22"/>
          <w:szCs w:val="22"/>
        </w:rPr>
        <w:t xml:space="preserve">    </w:t>
      </w:r>
    </w:p>
    <w:p w:rsidR="001F143E" w:rsidRPr="001F143E" w:rsidRDefault="001F143E" w:rsidP="001F143E">
      <w:pPr>
        <w:pStyle w:val="BodyText"/>
        <w:jc w:val="both"/>
        <w:rPr>
          <w:rFonts w:asciiTheme="minorHAnsi" w:hAnsiTheme="minorHAnsi" w:cs="Arial"/>
          <w:bCs/>
          <w:sz w:val="22"/>
          <w:szCs w:val="22"/>
        </w:rPr>
      </w:pPr>
    </w:p>
    <w:p w:rsidR="001F143E" w:rsidRPr="001F143E" w:rsidRDefault="001F143E" w:rsidP="001F143E">
      <w:pPr>
        <w:pStyle w:val="BodyText"/>
        <w:jc w:val="both"/>
        <w:rPr>
          <w:rFonts w:asciiTheme="minorHAnsi" w:hAnsiTheme="minorHAnsi" w:cs="Arial"/>
          <w:b/>
          <w:sz w:val="22"/>
          <w:szCs w:val="22"/>
        </w:rPr>
      </w:pPr>
      <w:r w:rsidRPr="001F143E">
        <w:rPr>
          <w:rFonts w:asciiTheme="minorHAnsi" w:hAnsiTheme="minorHAnsi" w:cs="Arial"/>
          <w:b/>
          <w:sz w:val="22"/>
          <w:szCs w:val="22"/>
        </w:rPr>
        <w:t>Capitolul 1 – GENERALITATI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 xml:space="preserve">      </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032DFE">
        <w:rPr>
          <w:rFonts w:asciiTheme="minorHAnsi" w:hAnsiTheme="minorHAnsi" w:cs="Arial"/>
          <w:b/>
          <w:sz w:val="22"/>
          <w:szCs w:val="22"/>
          <w:u w:val="single"/>
        </w:rPr>
        <w:t>1</w:t>
      </w:r>
      <w:r w:rsidRPr="001F143E">
        <w:rPr>
          <w:rFonts w:asciiTheme="minorHAnsi" w:hAnsiTheme="minorHAnsi" w:cs="Arial"/>
          <w:sz w:val="22"/>
          <w:szCs w:val="22"/>
          <w:u w:val="single"/>
        </w:rPr>
        <w:t xml:space="preserve"> Funcțiunea dominantă</w:t>
      </w:r>
    </w:p>
    <w:p w:rsidR="001F143E" w:rsidRPr="001F143E" w:rsidRDefault="001F143E" w:rsidP="001F143E">
      <w:pPr>
        <w:pStyle w:val="BodyText"/>
        <w:tabs>
          <w:tab w:val="left" w:pos="1080"/>
          <w:tab w:val="left" w:pos="1440"/>
        </w:tabs>
        <w:jc w:val="both"/>
        <w:rPr>
          <w:rFonts w:asciiTheme="minorHAnsi" w:hAnsiTheme="minorHAnsi" w:cs="Arial"/>
          <w:sz w:val="22"/>
          <w:szCs w:val="22"/>
        </w:rPr>
      </w:pPr>
      <w:r w:rsidRPr="001F143E">
        <w:rPr>
          <w:rFonts w:asciiTheme="minorHAnsi" w:hAnsiTheme="minorHAnsi" w:cs="Arial"/>
          <w:sz w:val="22"/>
          <w:szCs w:val="22"/>
        </w:rPr>
        <w:t>- este cea rezidentiala, zona fiind compusa din locuinte cu caracter urban si semi-rural, cu regim de inaltime : P, P+</w:t>
      </w:r>
      <w:r w:rsidR="00032DFE">
        <w:rPr>
          <w:rFonts w:asciiTheme="minorHAnsi" w:hAnsiTheme="minorHAnsi" w:cs="Arial"/>
          <w:sz w:val="22"/>
          <w:szCs w:val="22"/>
        </w:rPr>
        <w:t>M</w:t>
      </w:r>
      <w:r w:rsidRPr="001F143E">
        <w:rPr>
          <w:rFonts w:asciiTheme="minorHAnsi" w:hAnsiTheme="minorHAnsi" w:cs="Arial"/>
          <w:sz w:val="22"/>
          <w:szCs w:val="22"/>
        </w:rPr>
        <w:t>, P+1E, ce au la parter spații pentru comerț sau servicii</w:t>
      </w:r>
      <w:r w:rsidR="00032DFE">
        <w:rPr>
          <w:rFonts w:asciiTheme="minorHAnsi" w:hAnsiTheme="minorHAnsi" w:cs="Arial"/>
          <w:sz w:val="22"/>
          <w:szCs w:val="22"/>
        </w:rPr>
        <w:t xml:space="preserve"> (optional)</w:t>
      </w:r>
    </w:p>
    <w:p w:rsidR="001F143E" w:rsidRPr="001F143E" w:rsidRDefault="001F143E" w:rsidP="001F143E">
      <w:pPr>
        <w:pStyle w:val="BodyText"/>
        <w:tabs>
          <w:tab w:val="left" w:pos="1080"/>
          <w:tab w:val="left" w:pos="1440"/>
        </w:tabs>
        <w:jc w:val="both"/>
        <w:rPr>
          <w:rFonts w:asciiTheme="minorHAnsi" w:hAnsiTheme="minorHAnsi" w:cs="Arial"/>
          <w:sz w:val="22"/>
          <w:szCs w:val="22"/>
        </w:rPr>
      </w:pPr>
    </w:p>
    <w:p w:rsidR="001F143E" w:rsidRPr="001F143E" w:rsidRDefault="001F143E" w:rsidP="001F143E">
      <w:pPr>
        <w:pStyle w:val="BodyText"/>
        <w:tabs>
          <w:tab w:val="left" w:pos="1080"/>
          <w:tab w:val="left" w:pos="1440"/>
        </w:tabs>
        <w:jc w:val="both"/>
        <w:rPr>
          <w:rFonts w:asciiTheme="minorHAnsi" w:hAnsiTheme="minorHAnsi" w:cs="Arial"/>
          <w:sz w:val="22"/>
          <w:szCs w:val="22"/>
          <w:u w:val="single"/>
        </w:rPr>
      </w:pPr>
      <w:r w:rsidRPr="001F143E">
        <w:rPr>
          <w:rFonts w:asciiTheme="minorHAnsi" w:hAnsiTheme="minorHAnsi" w:cs="Arial"/>
          <w:b/>
          <w:sz w:val="22"/>
          <w:szCs w:val="22"/>
        </w:rPr>
        <w:t xml:space="preserve">         </w:t>
      </w:r>
      <w:r w:rsidRPr="001F143E">
        <w:rPr>
          <w:rFonts w:asciiTheme="minorHAnsi" w:hAnsiTheme="minorHAnsi" w:cs="Arial"/>
          <w:b/>
          <w:sz w:val="22"/>
          <w:szCs w:val="22"/>
          <w:u w:val="single"/>
        </w:rPr>
        <w:t xml:space="preserve"> Art. </w:t>
      </w:r>
      <w:r w:rsidR="00032DFE">
        <w:rPr>
          <w:rFonts w:asciiTheme="minorHAnsi" w:hAnsiTheme="minorHAnsi" w:cs="Arial"/>
          <w:b/>
          <w:sz w:val="22"/>
          <w:szCs w:val="22"/>
          <w:u w:val="single"/>
        </w:rPr>
        <w:t>2</w:t>
      </w:r>
      <w:r w:rsidRPr="001F143E">
        <w:rPr>
          <w:rFonts w:asciiTheme="minorHAnsi" w:hAnsiTheme="minorHAnsi" w:cs="Arial"/>
          <w:sz w:val="22"/>
          <w:szCs w:val="22"/>
          <w:u w:val="single"/>
        </w:rPr>
        <w:t xml:space="preserve"> Functiuni complementare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servicii, comerț</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spatii verzi amenajate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accese carosabile, pietonale, parcaje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retele tehnico – edilitare si constructii aferente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b/>
          <w:sz w:val="22"/>
          <w:szCs w:val="22"/>
        </w:rPr>
      </w:pPr>
      <w:r w:rsidRPr="001F143E">
        <w:rPr>
          <w:rFonts w:asciiTheme="minorHAnsi" w:hAnsiTheme="minorHAnsi" w:cs="Arial"/>
          <w:b/>
          <w:sz w:val="22"/>
          <w:szCs w:val="22"/>
        </w:rPr>
        <w:t>Capitolul 2 – UTILIZAREA FUNCTIONALA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3</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Utilizari premise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 xml:space="preserve"> locuinte individuale cu caracter urban si semi-rural;</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 xml:space="preserve"> B</w:t>
      </w:r>
      <w:r w:rsidRPr="001F143E">
        <w:rPr>
          <w:rFonts w:asciiTheme="minorHAnsi" w:eastAsia="Arial" w:hAnsiTheme="minorHAnsi" w:cs="Arial"/>
          <w:sz w:val="22"/>
          <w:szCs w:val="22"/>
        </w:rPr>
        <w:t>irouri, servicii (Cabinet medicale fara paturi)</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 w:val="num" w:pos="333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 xml:space="preserve">functiuni complementare: servicii, mic comert, administratie, sanatate, </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 w:val="num" w:pos="333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 xml:space="preserve">spatii verzi amenajate, accese carosabile, pietonale, parcaje, garaje, </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 w:val="num" w:pos="333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retele tehnico – edilitare si constructii aferente;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imprejmuire</w:t>
      </w:r>
    </w:p>
    <w:p w:rsidR="001F143E" w:rsidRPr="001F143E" w:rsidRDefault="001F143E" w:rsidP="001F143E">
      <w:pPr>
        <w:ind w:left="720" w:right="101"/>
        <w:jc w:val="both"/>
        <w:rPr>
          <w:rFonts w:asciiTheme="minorHAnsi" w:eastAsia="Gabriola" w:hAnsiTheme="minorHAnsi" w:cs="Arial"/>
          <w:sz w:val="22"/>
          <w:szCs w:val="22"/>
        </w:rPr>
      </w:pPr>
      <w:r w:rsidRPr="001F143E">
        <w:rPr>
          <w:rFonts w:asciiTheme="minorHAnsi" w:hAnsiTheme="minorHAnsi" w:cs="Arial"/>
          <w:sz w:val="22"/>
          <w:szCs w:val="22"/>
        </w:rPr>
        <w:t xml:space="preserve">●  </w:t>
      </w:r>
      <w:r w:rsidR="00032DFE">
        <w:rPr>
          <w:rFonts w:asciiTheme="minorHAnsi" w:eastAsia="Arial" w:hAnsiTheme="minorHAnsi" w:cs="Arial"/>
          <w:sz w:val="22"/>
          <w:szCs w:val="22"/>
        </w:rPr>
        <w:t>c</w:t>
      </w:r>
      <w:r w:rsidRPr="001F143E">
        <w:rPr>
          <w:rFonts w:asciiTheme="minorHAnsi" w:eastAsia="Arial" w:hAnsiTheme="minorHAnsi" w:cs="Arial"/>
          <w:sz w:val="22"/>
          <w:szCs w:val="22"/>
        </w:rPr>
        <w:t>ai de acces pietonale si carosabile in incinta, parcari la sol</w:t>
      </w:r>
    </w:p>
    <w:p w:rsidR="001F143E" w:rsidRPr="001F143E" w:rsidRDefault="001F143E" w:rsidP="001F143E">
      <w:pPr>
        <w:ind w:left="1080" w:right="101"/>
        <w:jc w:val="both"/>
        <w:rPr>
          <w:rFonts w:asciiTheme="minorHAnsi" w:eastAsia="Gabriola" w:hAnsiTheme="minorHAnsi" w:cs="Arial"/>
          <w:sz w:val="22"/>
          <w:szCs w:val="22"/>
        </w:rPr>
      </w:pPr>
      <w:r w:rsidRPr="001F143E">
        <w:rPr>
          <w:rFonts w:asciiTheme="minorHAnsi" w:hAnsiTheme="minorHAnsi" w:cs="Arial"/>
          <w:sz w:val="22"/>
          <w:szCs w:val="22"/>
        </w:rPr>
        <w:t xml:space="preserve">  </w:t>
      </w:r>
    </w:p>
    <w:p w:rsidR="00032DFE" w:rsidRDefault="001F143E" w:rsidP="00032DFE">
      <w:pPr>
        <w:pStyle w:val="BodyText"/>
        <w:ind w:left="30"/>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4</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Utilizari permise cu conditii</w:t>
      </w:r>
    </w:p>
    <w:p w:rsidR="001F143E" w:rsidRPr="00032DFE" w:rsidRDefault="00032DFE" w:rsidP="00032DFE">
      <w:pPr>
        <w:pStyle w:val="BodyText"/>
        <w:ind w:left="30"/>
        <w:jc w:val="both"/>
        <w:rPr>
          <w:rFonts w:asciiTheme="minorHAnsi" w:hAnsiTheme="minorHAnsi" w:cs="Arial"/>
          <w:sz w:val="22"/>
          <w:szCs w:val="22"/>
          <w:u w:val="single"/>
        </w:rPr>
      </w:pPr>
      <w:r w:rsidRPr="00032DFE">
        <w:rPr>
          <w:rFonts w:asciiTheme="minorHAnsi" w:hAnsiTheme="minorHAnsi" w:cs="Arial"/>
          <w:sz w:val="22"/>
          <w:szCs w:val="22"/>
        </w:rPr>
        <w:tab/>
      </w:r>
      <w:r w:rsidR="001F143E" w:rsidRPr="001F143E">
        <w:rPr>
          <w:rFonts w:asciiTheme="minorHAnsi" w:hAnsiTheme="minorHAnsi" w:cs="Arial"/>
          <w:sz w:val="22"/>
          <w:szCs w:val="22"/>
        </w:rPr>
        <w:t>●</w:t>
      </w:r>
      <w:r w:rsidR="001F143E" w:rsidRPr="001F143E">
        <w:rPr>
          <w:rFonts w:asciiTheme="minorHAnsi" w:eastAsia="Arial" w:hAnsiTheme="minorHAnsi" w:cs="Arial"/>
          <w:sz w:val="22"/>
          <w:szCs w:val="22"/>
        </w:rPr>
        <w:t>Comert cu amanuntul este permis daca ale legatura cu buna functiune a zonei</w:t>
      </w:r>
    </w:p>
    <w:p w:rsidR="001F143E" w:rsidRPr="001F143E" w:rsidRDefault="001F143E" w:rsidP="001F143E">
      <w:pPr>
        <w:ind w:left="1220" w:right="100" w:firstLine="220"/>
        <w:jc w:val="both"/>
        <w:rPr>
          <w:rFonts w:asciiTheme="minorHAnsi" w:hAnsiTheme="minorHAnsi" w:cs="Arial"/>
          <w:sz w:val="22"/>
          <w:szCs w:val="22"/>
        </w:rPr>
      </w:pPr>
    </w:p>
    <w:p w:rsidR="001F143E" w:rsidRPr="001F143E" w:rsidRDefault="001F143E" w:rsidP="001F143E">
      <w:pPr>
        <w:pStyle w:val="BodyText"/>
        <w:ind w:left="30"/>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5</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Interdictii temporare de construire</w:t>
      </w:r>
    </w:p>
    <w:p w:rsidR="001F143E" w:rsidRPr="001F143E" w:rsidRDefault="001F143E" w:rsidP="001F143E">
      <w:pPr>
        <w:pStyle w:val="BodyText"/>
        <w:numPr>
          <w:ilvl w:val="0"/>
          <w:numId w:val="36"/>
        </w:numPr>
        <w:tabs>
          <w:tab w:val="left" w:pos="750"/>
          <w:tab w:val="left" w:pos="780"/>
          <w:tab w:val="left" w:pos="810"/>
          <w:tab w:val="left" w:pos="840"/>
          <w:tab w:val="left" w:pos="870"/>
          <w:tab w:val="left" w:pos="900"/>
          <w:tab w:val="left" w:pos="930"/>
          <w:tab w:val="left" w:pos="960"/>
          <w:tab w:val="left" w:pos="990"/>
          <w:tab w:val="left" w:pos="1020"/>
          <w:tab w:val="left" w:pos="1050"/>
          <w:tab w:val="left" w:pos="1110"/>
          <w:tab w:val="left" w:pos="1140"/>
          <w:tab w:val="left" w:pos="1170"/>
          <w:tab w:val="left" w:pos="1200"/>
          <w:tab w:val="left" w:pos="1230"/>
          <w:tab w:val="left" w:pos="1260"/>
          <w:tab w:val="left" w:pos="1290"/>
          <w:tab w:val="left" w:pos="1320"/>
          <w:tab w:val="left" w:pos="1350"/>
          <w:tab w:val="left" w:pos="1380"/>
          <w:tab w:val="left" w:pos="1410"/>
          <w:tab w:val="left" w:pos="1440"/>
          <w:tab w:val="left" w:pos="1470"/>
          <w:tab w:val="left" w:pos="1500"/>
          <w:tab w:val="left" w:pos="1530"/>
          <w:tab w:val="left" w:pos="1560"/>
          <w:tab w:val="left" w:pos="1590"/>
        </w:tabs>
        <w:suppressAutoHyphens/>
        <w:overflowPunct w:val="0"/>
        <w:autoSpaceDE w:val="0"/>
        <w:ind w:left="750" w:firstLine="0"/>
        <w:jc w:val="both"/>
        <w:textAlignment w:val="baseline"/>
        <w:rPr>
          <w:rFonts w:asciiTheme="minorHAnsi" w:hAnsiTheme="minorHAnsi" w:cs="Arial"/>
          <w:sz w:val="22"/>
          <w:szCs w:val="22"/>
        </w:rPr>
      </w:pPr>
      <w:r w:rsidRPr="001F143E">
        <w:rPr>
          <w:rFonts w:asciiTheme="minorHAnsi" w:hAnsiTheme="minorHAnsi" w:cs="Arial"/>
          <w:sz w:val="22"/>
          <w:szCs w:val="22"/>
        </w:rPr>
        <w:t>nu este cazul</w:t>
      </w:r>
    </w:p>
    <w:p w:rsidR="001F143E" w:rsidRPr="001F143E" w:rsidRDefault="001F143E" w:rsidP="001F143E">
      <w:pPr>
        <w:pStyle w:val="BodyText"/>
        <w:ind w:left="30"/>
        <w:jc w:val="both"/>
        <w:rPr>
          <w:rFonts w:asciiTheme="minorHAnsi" w:hAnsiTheme="minorHAnsi" w:cs="Arial"/>
          <w:sz w:val="22"/>
          <w:szCs w:val="22"/>
        </w:rPr>
      </w:pPr>
    </w:p>
    <w:p w:rsidR="001F143E" w:rsidRPr="001F143E" w:rsidRDefault="001F143E" w:rsidP="001F143E">
      <w:pPr>
        <w:pStyle w:val="BodyText"/>
        <w:ind w:left="30"/>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6</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Interdictii definitive de construire</w:t>
      </w:r>
    </w:p>
    <w:p w:rsidR="001F143E" w:rsidRPr="001F143E" w:rsidRDefault="001F143E" w:rsidP="001F143E">
      <w:pPr>
        <w:ind w:left="1220" w:right="100"/>
        <w:jc w:val="both"/>
        <w:rPr>
          <w:rFonts w:asciiTheme="minorHAnsi" w:eastAsia="Arial" w:hAnsiTheme="minorHAnsi" w:cs="Arial"/>
          <w:sz w:val="22"/>
          <w:szCs w:val="22"/>
        </w:rPr>
      </w:pPr>
      <w:r w:rsidRPr="001F143E">
        <w:rPr>
          <w:rFonts w:asciiTheme="minorHAnsi" w:eastAsia="Arial" w:hAnsiTheme="minorHAnsi" w:cs="Arial"/>
          <w:sz w:val="22"/>
          <w:szCs w:val="22"/>
        </w:rPr>
        <w:t>●  Oricare altele decât cele permise</w:t>
      </w:r>
    </w:p>
    <w:p w:rsidR="001F143E" w:rsidRPr="001F143E" w:rsidRDefault="001F143E" w:rsidP="001F143E">
      <w:pPr>
        <w:ind w:left="1220" w:right="100"/>
        <w:jc w:val="both"/>
        <w:rPr>
          <w:rFonts w:asciiTheme="minorHAnsi" w:hAnsiTheme="minorHAnsi" w:cs="Arial"/>
          <w:sz w:val="22"/>
          <w:szCs w:val="22"/>
        </w:rPr>
      </w:pPr>
      <w:r w:rsidRPr="001F143E">
        <w:rPr>
          <w:rFonts w:asciiTheme="minorHAnsi" w:eastAsia="Arial" w:hAnsiTheme="minorHAnsi" w:cs="Arial"/>
          <w:sz w:val="22"/>
          <w:szCs w:val="22"/>
        </w:rPr>
        <w:t xml:space="preserve">  </w:t>
      </w:r>
    </w:p>
    <w:p w:rsidR="001F143E" w:rsidRPr="001F143E" w:rsidRDefault="001F143E" w:rsidP="001F143E">
      <w:pPr>
        <w:pStyle w:val="BodyText"/>
        <w:ind w:left="30"/>
        <w:jc w:val="both"/>
        <w:rPr>
          <w:rFonts w:asciiTheme="minorHAnsi" w:hAnsiTheme="minorHAnsi" w:cs="Arial"/>
          <w:b/>
          <w:sz w:val="22"/>
          <w:szCs w:val="22"/>
        </w:rPr>
      </w:pPr>
      <w:r w:rsidRPr="001F143E">
        <w:rPr>
          <w:rFonts w:asciiTheme="minorHAnsi" w:hAnsiTheme="minorHAnsi" w:cs="Arial"/>
          <w:b/>
          <w:sz w:val="22"/>
          <w:szCs w:val="22"/>
        </w:rPr>
        <w:t>Capitolul 3 – CONDITII DE AMPLASARE SI CONFORMARE A CONSTRUCTIILOR</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DE AMPLASARE SI RETRAGERI MINIME OBLIGATORII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7</w:t>
      </w:r>
      <w:r w:rsidRPr="001F143E">
        <w:rPr>
          <w:rFonts w:asciiTheme="minorHAnsi" w:hAnsiTheme="minorHAnsi" w:cs="Arial"/>
          <w:sz w:val="22"/>
          <w:szCs w:val="22"/>
          <w:u w:val="single"/>
        </w:rPr>
        <w:t xml:space="preserve"> Orientarea fata de punctele cardinale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Se vor respecta prevederile Ordinului nr. 119/2014 al Ministerului Sanatatii.</w:t>
      </w:r>
    </w:p>
    <w:p w:rsidR="001F143E" w:rsidRPr="001F143E" w:rsidRDefault="001F143E" w:rsidP="001F143E">
      <w:pPr>
        <w:pStyle w:val="BodyText"/>
        <w:tabs>
          <w:tab w:val="left" w:pos="1418"/>
        </w:tabs>
        <w:ind w:firstLine="704"/>
        <w:jc w:val="both"/>
        <w:rPr>
          <w:rFonts w:asciiTheme="minorHAnsi" w:hAnsiTheme="minorHAnsi" w:cs="Arial"/>
          <w:sz w:val="22"/>
          <w:szCs w:val="22"/>
        </w:rPr>
      </w:pPr>
      <w:r w:rsidRPr="001F143E">
        <w:rPr>
          <w:rFonts w:asciiTheme="minorHAnsi" w:hAnsiTheme="minorHAnsi" w:cs="Arial"/>
          <w:sz w:val="22"/>
          <w:szCs w:val="22"/>
        </w:rPr>
        <w:t>Se va asigura insorirea tuturor constructiilor de pe teren.</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8</w:t>
      </w:r>
      <w:r w:rsidRPr="001F143E">
        <w:rPr>
          <w:rFonts w:asciiTheme="minorHAnsi" w:hAnsiTheme="minorHAnsi" w:cs="Arial"/>
          <w:sz w:val="22"/>
          <w:szCs w:val="22"/>
          <w:u w:val="single"/>
        </w:rPr>
        <w:t xml:space="preserve"> Amplasarea fata de drumurile publice</w:t>
      </w:r>
    </w:p>
    <w:p w:rsidR="00224149"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Constructiile se vor amplasa astfel incit sa respecte zona drumului. Zona drumului este formata din : carosabil, acostamente, rigole, zone verzi de aliniament si trotuare</w:t>
      </w:r>
      <w:r w:rsidR="00224149">
        <w:rPr>
          <w:rFonts w:asciiTheme="minorHAnsi" w:hAnsiTheme="minorHAnsi" w:cs="Arial"/>
          <w:sz w:val="22"/>
          <w:szCs w:val="22"/>
        </w:rPr>
        <w: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Constructiile se vor amplasa de-a lungul acceselor auto cu o retragere fixa (conform planului de reglementari)  fata de limita de proprietate </w:t>
      </w:r>
      <w:r w:rsidR="00224149">
        <w:rPr>
          <w:rFonts w:asciiTheme="minorHAnsi" w:hAnsiTheme="minorHAnsi" w:cs="Arial"/>
          <w:sz w:val="22"/>
          <w:szCs w:val="22"/>
        </w:rPr>
        <w:t>(6m)</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lastRenderedPageBreak/>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9</w:t>
      </w:r>
      <w:r w:rsidRPr="001F143E">
        <w:rPr>
          <w:rFonts w:asciiTheme="minorHAnsi" w:hAnsiTheme="minorHAnsi" w:cs="Arial"/>
          <w:sz w:val="22"/>
          <w:szCs w:val="22"/>
          <w:u w:val="single"/>
        </w:rPr>
        <w:t xml:space="preserve"> Amplasarea fata de caile navigabile existente si cursuri de apa cu potential navigabil.</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10</w:t>
      </w:r>
      <w:r w:rsidRPr="001F143E">
        <w:rPr>
          <w:rFonts w:asciiTheme="minorHAnsi" w:hAnsiTheme="minorHAnsi" w:cs="Arial"/>
          <w:sz w:val="22"/>
          <w:szCs w:val="22"/>
          <w:u w:val="single"/>
        </w:rPr>
        <w:t xml:space="preserve">  Amplasarea fata de caile ferate din administrarea SNCFR.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11</w:t>
      </w:r>
      <w:r w:rsidRPr="001F143E">
        <w:rPr>
          <w:rFonts w:asciiTheme="minorHAnsi" w:hAnsiTheme="minorHAnsi" w:cs="Arial"/>
          <w:sz w:val="22"/>
          <w:szCs w:val="22"/>
          <w:u w:val="single"/>
        </w:rPr>
        <w:t xml:space="preserve">  Amplasarea fata de aeroporturi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12</w:t>
      </w:r>
      <w:r w:rsidRPr="001F143E">
        <w:rPr>
          <w:rFonts w:asciiTheme="minorHAnsi" w:hAnsiTheme="minorHAnsi" w:cs="Arial"/>
          <w:sz w:val="22"/>
          <w:szCs w:val="22"/>
          <w:u w:val="single"/>
        </w:rPr>
        <w:t xml:space="preserve">  Retrageri fata de fisia de protectie a frontierei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13</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Retrageri fata de aliniament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Cladirile vor fi retrase de la limita aliniamentului respectand coerenta si caracterul fronturilor stradale.</w:t>
      </w:r>
      <w:r w:rsidRPr="001F143E">
        <w:rPr>
          <w:rFonts w:asciiTheme="minorHAnsi" w:hAnsiTheme="minorHAnsi" w:cs="Arial"/>
          <w:sz w:val="22"/>
          <w:szCs w:val="22"/>
        </w:rPr>
        <w:tab/>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 - constructiile se vor amplasa de-a lungul acceselor auto cu o retragere fata de aliniament </w:t>
      </w:r>
      <w:r w:rsidR="00224149">
        <w:rPr>
          <w:rFonts w:asciiTheme="minorHAnsi" w:hAnsiTheme="minorHAnsi" w:cs="Arial"/>
          <w:sz w:val="22"/>
          <w:szCs w:val="22"/>
        </w:rPr>
        <w:t>(6m)</w:t>
      </w:r>
      <w:r w:rsidRPr="001F143E">
        <w:rPr>
          <w:rFonts w:asciiTheme="minorHAnsi" w:hAnsiTheme="minorHAnsi" w:cs="Arial"/>
          <w:sz w:val="22"/>
          <w:szCs w:val="22"/>
        </w:rPr>
        <w:t>- conform planului de reglementari.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14</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in interiorul parcelei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In functie de mărimea parcelei, pe suprafata acesteia se pot amplasa 1-</w:t>
      </w:r>
      <w:r w:rsidR="00224149">
        <w:rPr>
          <w:rFonts w:asciiTheme="minorHAnsi" w:hAnsiTheme="minorHAnsi" w:cs="Arial"/>
          <w:sz w:val="22"/>
          <w:szCs w:val="22"/>
        </w:rPr>
        <w:t>2</w:t>
      </w:r>
      <w:r w:rsidRPr="001F143E">
        <w:rPr>
          <w:rFonts w:asciiTheme="minorHAnsi" w:hAnsiTheme="minorHAnsi" w:cs="Arial"/>
          <w:sz w:val="22"/>
          <w:szCs w:val="22"/>
        </w:rPr>
        <w:t xml:space="preserve"> </w:t>
      </w:r>
      <w:r w:rsidR="00224149">
        <w:rPr>
          <w:rFonts w:asciiTheme="minorHAnsi" w:hAnsiTheme="minorHAnsi" w:cs="Arial"/>
          <w:sz w:val="22"/>
          <w:szCs w:val="22"/>
        </w:rPr>
        <w:t>(o constructie principala</w:t>
      </w:r>
      <w:r w:rsidRPr="001F143E">
        <w:rPr>
          <w:rFonts w:asciiTheme="minorHAnsi" w:hAnsiTheme="minorHAnsi" w:cs="Arial"/>
          <w:sz w:val="22"/>
          <w:szCs w:val="22"/>
        </w:rPr>
        <w:t xml:space="preserve"> si </w:t>
      </w:r>
      <w:r w:rsidR="00224149">
        <w:rPr>
          <w:rFonts w:asciiTheme="minorHAnsi" w:hAnsiTheme="minorHAnsi" w:cs="Arial"/>
          <w:sz w:val="22"/>
          <w:szCs w:val="22"/>
        </w:rPr>
        <w:t>o anexa)</w:t>
      </w:r>
      <w:r w:rsidRPr="001F143E">
        <w:rPr>
          <w:rFonts w:asciiTheme="minorHAnsi" w:hAnsiTheme="minorHAnsi" w:cs="Arial"/>
          <w:sz w:val="22"/>
          <w:szCs w:val="22"/>
        </w:rPr>
        <w:t>.</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ind w:firstLine="743"/>
        <w:jc w:val="both"/>
        <w:rPr>
          <w:rFonts w:asciiTheme="minorHAnsi" w:hAnsiTheme="minorHAnsi" w:cs="Arial"/>
          <w:sz w:val="22"/>
          <w:szCs w:val="22"/>
          <w:u w:val="single"/>
        </w:rPr>
      </w:pPr>
      <w:r w:rsidRPr="001F143E">
        <w:rPr>
          <w:rFonts w:asciiTheme="minorHAnsi" w:hAnsiTheme="minorHAnsi" w:cs="Arial"/>
          <w:sz w:val="22"/>
          <w:szCs w:val="22"/>
          <w:u w:val="single"/>
        </w:rPr>
        <w:t>Amplasarea constructiilor fata de limitele din spate ale parcelelei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Toate constructiile se vor amplasa cu o retragere de minim 10,00m fata de spatele parcelelor.</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Doar constructiile anexe parter cu inaltimea de pana la 3,00m se pot amplasa pana la limita din spate a proprietatii, celelalte cu inaltime care depaseste 3,00m se vor amplasa retrase la minim jumatate din inaltimea la cornisa a cladirii respective.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ind w:firstLine="729"/>
        <w:jc w:val="both"/>
        <w:rPr>
          <w:rFonts w:asciiTheme="minorHAnsi" w:hAnsiTheme="minorHAnsi" w:cs="Arial"/>
          <w:sz w:val="22"/>
          <w:szCs w:val="22"/>
          <w:u w:val="single"/>
        </w:rPr>
      </w:pPr>
      <w:r w:rsidRPr="001F143E">
        <w:rPr>
          <w:rFonts w:asciiTheme="minorHAnsi" w:hAnsiTheme="minorHAnsi" w:cs="Arial"/>
          <w:sz w:val="22"/>
          <w:szCs w:val="22"/>
          <w:u w:val="single"/>
        </w:rPr>
        <w:t>Amplasarea constructiilor fata de limitele laterale ale parcelei :</w:t>
      </w:r>
    </w:p>
    <w:p w:rsidR="001F143E" w:rsidRPr="001F143E" w:rsidRDefault="001F143E" w:rsidP="001F143E">
      <w:pPr>
        <w:jc w:val="both"/>
        <w:rPr>
          <w:rFonts w:asciiTheme="minorHAnsi" w:eastAsia="Arial" w:hAnsiTheme="minorHAnsi" w:cs="Arial"/>
          <w:sz w:val="22"/>
          <w:szCs w:val="22"/>
        </w:rPr>
      </w:pPr>
      <w:r w:rsidRPr="001F143E">
        <w:rPr>
          <w:rFonts w:asciiTheme="minorHAnsi" w:hAnsiTheme="minorHAnsi" w:cs="Arial"/>
          <w:sz w:val="22"/>
          <w:szCs w:val="22"/>
        </w:rPr>
        <w:tab/>
        <w:t>Constructiile principale se vor amplasa fata de limitele laterale ale loturilor in conformitate cu prevederile Codului Civil și a planșei de A03- REGLEMENTĂRI URBANISTICE</w:t>
      </w:r>
    </w:p>
    <w:p w:rsidR="001F143E" w:rsidRPr="00224149" w:rsidRDefault="001F143E" w:rsidP="00224149">
      <w:pPr>
        <w:jc w:val="both"/>
        <w:rPr>
          <w:rFonts w:asciiTheme="minorHAnsi" w:hAnsiTheme="minorHAnsi" w:cs="Arial"/>
          <w:sz w:val="22"/>
          <w:szCs w:val="22"/>
          <w:lang w:val="ro-RO"/>
        </w:rPr>
      </w:pPr>
      <w:r w:rsidRPr="001F143E">
        <w:rPr>
          <w:rFonts w:asciiTheme="minorHAnsi" w:hAnsiTheme="minorHAnsi" w:cs="Arial"/>
          <w:sz w:val="22"/>
          <w:szCs w:val="22"/>
          <w:lang w:val="ro-RO"/>
        </w:rPr>
        <w:tab/>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Pentru toate constructiile sunt valabile regulile de amplasare față de limitele parcelei.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ASIGURAREA ACCESELOR OBLIGATORII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00224149">
        <w:rPr>
          <w:rFonts w:asciiTheme="minorHAnsi" w:hAnsiTheme="minorHAnsi" w:cs="Arial"/>
          <w:b/>
          <w:sz w:val="22"/>
          <w:szCs w:val="22"/>
          <w:u w:val="single"/>
        </w:rPr>
        <w:t>Art. 15</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Accese carosabile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Pentru toate categoriile de constructii este obligatorie asigurarea accesului la reteaua de circulatie si transport.</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16</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Accese pietonale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Accesele pietonale trebuie prevazute pentru toate constructiile si amenajarile de orice fel. Profilul strazilor trebuie sa prevada realizarea de trotuare de o parte si de alta a partii carosabile.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ECHIPAREA TEHNICO – EDILITARA</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17</w:t>
      </w:r>
      <w:r w:rsidRPr="001F143E">
        <w:rPr>
          <w:rFonts w:asciiTheme="minorHAnsi" w:hAnsiTheme="minorHAnsi" w:cs="Arial"/>
          <w:sz w:val="22"/>
          <w:szCs w:val="22"/>
          <w:u w:val="single"/>
        </w:rPr>
        <w:t xml:space="preserve">  Racordarea la retelele publice de echipare edilitara existenta.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Bransarea constructiilor la reteaua de apa, ape uzate este obligatorie.</w:t>
      </w:r>
    </w:p>
    <w:p w:rsidR="001F143E" w:rsidRPr="001F143E" w:rsidRDefault="001F143E" w:rsidP="00504815">
      <w:pPr>
        <w:pStyle w:val="BodyText"/>
        <w:tabs>
          <w:tab w:val="left" w:pos="743"/>
          <w:tab w:val="left" w:pos="1418"/>
        </w:tabs>
        <w:jc w:val="both"/>
        <w:rPr>
          <w:rFonts w:asciiTheme="minorHAnsi" w:hAnsiTheme="minorHAnsi" w:cs="Arial"/>
          <w:sz w:val="22"/>
          <w:szCs w:val="22"/>
        </w:rPr>
      </w:pPr>
      <w:r w:rsidRPr="001F143E">
        <w:rPr>
          <w:rFonts w:asciiTheme="minorHAnsi" w:hAnsiTheme="minorHAnsi" w:cs="Arial"/>
          <w:sz w:val="22"/>
          <w:szCs w:val="22"/>
        </w:rPr>
        <w:tab/>
        <w:t>Firidele de bransament vor fi inzidite, fiind evitata amplasarea lor pe fatadele principale ale cladirilor.</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18</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Realizarea de retele tehnico – edilitare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Lucrarile de echipare a cladirilor ( apa, canal, termoficare, gaz, TV cablu, alimentare cu energie electrica, telefonie, etc. ) se vor proiecta si organiza evitand traseele aparente, fiind de regula ingropate.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lastRenderedPageBreak/>
        <w:tab/>
        <w:t>Retelele de alimentare si racordul la utilitati se vor realiza subteran.</w:t>
      </w:r>
    </w:p>
    <w:p w:rsidR="001F143E" w:rsidRPr="00224149" w:rsidRDefault="001F143E" w:rsidP="00224149">
      <w:pPr>
        <w:jc w:val="both"/>
        <w:rPr>
          <w:rFonts w:asciiTheme="minorHAnsi" w:hAnsiTheme="minorHAnsi"/>
          <w:sz w:val="22"/>
          <w:szCs w:val="22"/>
          <w:lang w:val="ro-RO"/>
        </w:rPr>
      </w:pPr>
      <w:r w:rsidRPr="001F143E">
        <w:rPr>
          <w:rFonts w:asciiTheme="minorHAnsi" w:hAnsiTheme="minorHAnsi" w:cs="Arial"/>
          <w:sz w:val="22"/>
          <w:szCs w:val="22"/>
        </w:rPr>
        <w:tab/>
      </w:r>
      <w:r w:rsidR="00224149" w:rsidRPr="00CE6DD0">
        <w:rPr>
          <w:rFonts w:asciiTheme="minorHAnsi" w:hAnsiTheme="minorHAnsi"/>
          <w:color w:val="000000"/>
          <w:sz w:val="22"/>
          <w:szCs w:val="22"/>
          <w:lang w:val="ro-RO"/>
        </w:rPr>
        <w:t xml:space="preserve">Apele pluviale de pe platformele betonate, drumuri şi trotuare vor fi colectate prin intermediul rigolelor stradale, trecute printr-un decantor – separator de </w:t>
      </w:r>
      <w:r w:rsidR="00224149" w:rsidRPr="00CE6DD0">
        <w:rPr>
          <w:rFonts w:asciiTheme="minorHAnsi" w:hAnsiTheme="minorHAnsi"/>
          <w:sz w:val="22"/>
          <w:szCs w:val="22"/>
          <w:lang w:val="ro-RO"/>
        </w:rPr>
        <w:t>hidrocarburi şi dirijate spre un bazin de retenţie montat subteran, propuse conform planşelor anexate. Bazinul de retenţie va avea un volum de 3 m</w:t>
      </w:r>
      <w:r w:rsidR="00224149" w:rsidRPr="00CE6DD0">
        <w:rPr>
          <w:rFonts w:asciiTheme="minorHAnsi" w:hAnsiTheme="minorHAnsi"/>
          <w:sz w:val="22"/>
          <w:szCs w:val="22"/>
          <w:vertAlign w:val="superscript"/>
          <w:lang w:val="ro-RO"/>
        </w:rPr>
        <w:t>3</w:t>
      </w:r>
      <w:r w:rsidR="00224149" w:rsidRPr="00CE6DD0">
        <w:rPr>
          <w:rFonts w:asciiTheme="minorHAnsi" w:hAnsiTheme="minorHAnsi"/>
          <w:sz w:val="22"/>
          <w:szCs w:val="22"/>
          <w:lang w:val="ro-RO"/>
        </w:rPr>
        <w:t xml:space="preserve">. </w:t>
      </w:r>
      <w:r w:rsidR="00224149" w:rsidRPr="00CE6DD0">
        <w:rPr>
          <w:rFonts w:asciiTheme="minorHAnsi" w:hAnsiTheme="minorHAnsi"/>
          <w:color w:val="000000"/>
          <w:sz w:val="22"/>
          <w:szCs w:val="22"/>
          <w:lang w:val="ro-RO"/>
        </w:rPr>
        <w:t>Din acest bazin, apele pluviale vor fi utilizate pentru întreţinerea spaţiilor verzi, solutie adoptata deoarece in zona nu exista canal de desecare iar surplusul va fi descărcat controlat, gravitaţional sau prin pompare în rigola stradala la 45 minute dupa oprirea ploii, conform planşelor anexate.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19</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Proprietatea publica asupra retelelor tehnico – edilitare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Retelele de apa, canalizare sunt in serviciul public si se</w:t>
      </w:r>
      <w:r w:rsidR="00224149">
        <w:rPr>
          <w:rFonts w:asciiTheme="minorHAnsi" w:hAnsiTheme="minorHAnsi" w:cs="Arial"/>
          <w:sz w:val="22"/>
          <w:szCs w:val="22"/>
        </w:rPr>
        <w:t xml:space="preserve"> afla in proprietatea publica</w:t>
      </w:r>
      <w:r w:rsidRPr="001F143E">
        <w:rPr>
          <w:rFonts w:asciiTheme="minorHAnsi" w:hAnsiTheme="minorHAnsi" w:cs="Arial"/>
          <w:sz w:val="22"/>
          <w:szCs w:val="22"/>
        </w:rPr>
        <w:t>.</w:t>
      </w:r>
    </w:p>
    <w:p w:rsidR="001F143E" w:rsidRPr="001F143E" w:rsidRDefault="001F143E" w:rsidP="001F143E">
      <w:pPr>
        <w:pStyle w:val="BodyText"/>
        <w:tabs>
          <w:tab w:val="left" w:pos="1418"/>
        </w:tabs>
        <w:ind w:firstLine="717"/>
        <w:jc w:val="both"/>
        <w:rPr>
          <w:rFonts w:asciiTheme="minorHAnsi" w:hAnsiTheme="minorHAnsi" w:cs="Arial"/>
          <w:sz w:val="22"/>
          <w:szCs w:val="22"/>
        </w:rPr>
      </w:pPr>
      <w:r w:rsidRPr="001F143E">
        <w:rPr>
          <w:rFonts w:asciiTheme="minorHAnsi" w:hAnsiTheme="minorHAnsi" w:cs="Arial"/>
          <w:sz w:val="22"/>
          <w:szCs w:val="22"/>
        </w:rPr>
        <w:t>Retelele de alimentare cu energie electrica si de telecomunicatii sunt proprietate a regiilor respective.</w:t>
      </w:r>
    </w:p>
    <w:p w:rsidR="001F143E" w:rsidRPr="001F143E" w:rsidRDefault="001F143E" w:rsidP="001F143E">
      <w:pPr>
        <w:pStyle w:val="BodyText"/>
        <w:tabs>
          <w:tab w:val="left" w:pos="1418"/>
        </w:tabs>
        <w:ind w:firstLine="730"/>
        <w:jc w:val="both"/>
        <w:rPr>
          <w:rFonts w:asciiTheme="minorHAnsi" w:hAnsiTheme="minorHAnsi" w:cs="Arial"/>
          <w:sz w:val="22"/>
          <w:szCs w:val="22"/>
        </w:rPr>
      </w:pPr>
      <w:r w:rsidRPr="001F143E">
        <w:rPr>
          <w:rFonts w:asciiTheme="minorHAnsi" w:hAnsiTheme="minorHAnsi" w:cs="Arial"/>
          <w:sz w:val="22"/>
          <w:szCs w:val="22"/>
        </w:rPr>
        <w:t>Indiferent de modul de finantare a executarii retelelor de utilitati tehnico-edilitare, acestea intra in proprietatea publica.</w:t>
      </w: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FORMA SI DIMENSIUNILE TERENULUI SI ALE CONSTRUCTIILOR</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20</w:t>
      </w:r>
      <w:r w:rsidRPr="001F143E">
        <w:rPr>
          <w:rFonts w:asciiTheme="minorHAnsi" w:hAnsiTheme="minorHAnsi" w:cs="Arial"/>
          <w:sz w:val="22"/>
          <w:szCs w:val="22"/>
          <w:u w:val="single"/>
        </w:rPr>
        <w:t xml:space="preserve"> Parcelarea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se mai admit dezmembrări ulterioare.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21</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Inaltimea constructiilor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Pentru constructii  locuințe </w:t>
      </w:r>
      <w:r w:rsidR="00224149">
        <w:rPr>
          <w:rFonts w:asciiTheme="minorHAnsi" w:hAnsiTheme="minorHAnsi" w:cs="Arial"/>
          <w:sz w:val="22"/>
          <w:szCs w:val="22"/>
        </w:rPr>
        <w:t xml:space="preserve">sau locuinte </w:t>
      </w:r>
      <w:r w:rsidRPr="001F143E">
        <w:rPr>
          <w:rFonts w:asciiTheme="minorHAnsi" w:hAnsiTheme="minorHAnsi" w:cs="Arial"/>
          <w:sz w:val="22"/>
          <w:szCs w:val="22"/>
        </w:rPr>
        <w:t xml:space="preserve">cu funcțiuni complementare  regimul maxim de înaltime admis este P+1E cu inaltimea maxima la cornisa de </w:t>
      </w:r>
      <w:r w:rsidR="00224149">
        <w:rPr>
          <w:rFonts w:asciiTheme="minorHAnsi" w:hAnsiTheme="minorHAnsi" w:cs="Arial"/>
          <w:sz w:val="22"/>
          <w:szCs w:val="22"/>
        </w:rPr>
        <w:t>10</w:t>
      </w:r>
      <w:r w:rsidRPr="001F143E">
        <w:rPr>
          <w:rFonts w:asciiTheme="minorHAnsi" w:hAnsiTheme="minorHAnsi" w:cs="Arial"/>
          <w:sz w:val="22"/>
          <w:szCs w:val="22"/>
        </w:rPr>
        <w:t>m.</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22</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Aspectul exterior al constructiilor</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Constructiile trebuie sa se apropie prin volumetrie si proportie intre ele pentru a da un caracter unitar ansamblului construit.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Este interzisa executarea de constructii din materiale nedurabile.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Lucrarile tehnice (retele, conducte, bransamente) trebuie integrate in volumul constructiilor sau al imprejmuiri.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Fatadele laterale si posterioare trebuie tratate la acelasi nivel calitativ cu cele principale si in armonie cu acestea.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23</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Procentul de ocupare al terenului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Procentul maxim de ocupare a terenului este de 35%  </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AMPLASAREA DE PARCAJE, SPATII VERZI SI IMPREJMUIRI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224149">
        <w:rPr>
          <w:rFonts w:asciiTheme="minorHAnsi" w:hAnsiTheme="minorHAnsi" w:cs="Arial"/>
          <w:b/>
          <w:sz w:val="22"/>
          <w:szCs w:val="22"/>
          <w:u w:val="single"/>
        </w:rPr>
        <w:t>24</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Parcaje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La toate tipurile de constructii se vor realiza suprafete necesare parcarii si gararii, caracteristice fiecarei functiuni.</w:t>
      </w:r>
      <w:r w:rsidR="00224149">
        <w:rPr>
          <w:rFonts w:asciiTheme="minorHAnsi" w:hAnsiTheme="minorHAnsi" w:cs="Arial"/>
          <w:sz w:val="22"/>
          <w:szCs w:val="22"/>
        </w:rPr>
        <w:t xml:space="preserve"> La locuinte se vor asigura doua locuri de parcare</w:t>
      </w:r>
      <w:r w:rsidR="009508D3">
        <w:rPr>
          <w:rFonts w:asciiTheme="minorHAnsi" w:hAnsiTheme="minorHAnsi" w:cs="Arial"/>
          <w:sz w:val="22"/>
          <w:szCs w:val="22"/>
        </w:rPr>
        <w:t xml:space="preserve"> sau garaj</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Intrarile si iesirile la parcaje si garaje vor fi astfel dispuse incat sa asigure o circulatie fluenta si sa nu prezinte pericol pentru traficul cu care se intersecteaza.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25</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Spatii verzi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Se vor mentine spatiile verzi de aliniament acolo unde acestea exista.</w:t>
      </w:r>
    </w:p>
    <w:p w:rsidR="001F143E" w:rsidRPr="001F143E" w:rsidRDefault="001F143E" w:rsidP="001F143E">
      <w:pPr>
        <w:pStyle w:val="BodyText"/>
        <w:jc w:val="both"/>
        <w:rPr>
          <w:rFonts w:asciiTheme="minorHAnsi" w:hAnsiTheme="minorHAnsi" w:cs="Arial"/>
          <w:color w:val="000000"/>
          <w:sz w:val="22"/>
          <w:szCs w:val="22"/>
        </w:rPr>
      </w:pPr>
      <w:r w:rsidRPr="001F143E">
        <w:rPr>
          <w:rFonts w:asciiTheme="minorHAnsi" w:hAnsiTheme="minorHAnsi" w:cs="Arial"/>
          <w:sz w:val="22"/>
          <w:szCs w:val="22"/>
        </w:rPr>
        <w:tab/>
      </w:r>
      <w:r w:rsidR="009508D3">
        <w:rPr>
          <w:rFonts w:asciiTheme="minorHAnsi" w:hAnsiTheme="minorHAnsi" w:cs="Arial"/>
          <w:sz w:val="22"/>
          <w:szCs w:val="22"/>
        </w:rPr>
        <w:t xml:space="preserve">Se </w:t>
      </w:r>
      <w:r w:rsidRPr="001F143E">
        <w:rPr>
          <w:rFonts w:asciiTheme="minorHAnsi" w:hAnsiTheme="minorHAnsi" w:cs="Arial"/>
          <w:color w:val="000000"/>
          <w:sz w:val="22"/>
          <w:szCs w:val="22"/>
        </w:rPr>
        <w:t>va planta cel puţin un arbore la fiecare 150 m suprafaţă de parcelă construibilă destinată constructiilor. Spaţiul verde va fi de minimum 30% din suprafaţa parcelei.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26</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Imprjmuiri</w:t>
      </w:r>
    </w:p>
    <w:p w:rsidR="001F143E" w:rsidRPr="001F143E" w:rsidRDefault="001F143E" w:rsidP="001F143E">
      <w:pPr>
        <w:tabs>
          <w:tab w:val="left" w:pos="360"/>
        </w:tabs>
        <w:ind w:firstLine="360"/>
        <w:jc w:val="both"/>
        <w:rPr>
          <w:rFonts w:asciiTheme="minorHAnsi" w:hAnsiTheme="minorHAnsi" w:cs="Arial"/>
          <w:sz w:val="22"/>
          <w:szCs w:val="22"/>
        </w:rPr>
      </w:pPr>
      <w:r w:rsidRPr="001F143E">
        <w:rPr>
          <w:rFonts w:asciiTheme="minorHAnsi" w:hAnsiTheme="minorHAnsi" w:cs="Arial"/>
          <w:sz w:val="22"/>
          <w:szCs w:val="22"/>
        </w:rPr>
        <w:t>Spre frontul str</w:t>
      </w:r>
      <w:r w:rsidRPr="001F143E">
        <w:rPr>
          <w:rFonts w:asciiTheme="minorHAnsi" w:eastAsia="Arial" w:hAnsiTheme="minorHAnsi" w:cs="Arial"/>
          <w:sz w:val="22"/>
          <w:szCs w:val="22"/>
        </w:rPr>
        <w:t>ă</w:t>
      </w:r>
      <w:r w:rsidRPr="001F143E">
        <w:rPr>
          <w:rFonts w:asciiTheme="minorHAnsi" w:hAnsiTheme="minorHAnsi" w:cs="Arial"/>
          <w:sz w:val="22"/>
          <w:szCs w:val="22"/>
        </w:rPr>
        <w:t>zilor se vor realiza împrejmuiri transparente din grilaje metalice, lemn, cu stâlpi metalici sau plase de sârm</w:t>
      </w:r>
      <w:r w:rsidRPr="001F143E">
        <w:rPr>
          <w:rFonts w:asciiTheme="minorHAnsi" w:eastAsia="Arial" w:hAnsiTheme="minorHAnsi" w:cs="Arial"/>
          <w:sz w:val="22"/>
          <w:szCs w:val="22"/>
        </w:rPr>
        <w:t>ă</w:t>
      </w:r>
      <w:r w:rsidR="009508D3">
        <w:rPr>
          <w:rFonts w:asciiTheme="minorHAnsi" w:hAnsiTheme="minorHAnsi" w:cs="Arial"/>
          <w:sz w:val="22"/>
          <w:szCs w:val="22"/>
        </w:rPr>
        <w:t xml:space="preserve">.  </w:t>
      </w:r>
      <w:r w:rsidRPr="001F143E">
        <w:rPr>
          <w:rFonts w:asciiTheme="minorHAnsi" w:hAnsiTheme="minorHAnsi" w:cs="Arial"/>
          <w:sz w:val="22"/>
          <w:szCs w:val="22"/>
        </w:rPr>
        <w:t>În</w:t>
      </w:r>
      <w:r w:rsidRPr="001F143E">
        <w:rPr>
          <w:rFonts w:asciiTheme="minorHAnsi" w:eastAsia="Arial" w:hAnsiTheme="minorHAnsi" w:cs="Arial"/>
          <w:sz w:val="22"/>
          <w:szCs w:val="22"/>
        </w:rPr>
        <w:t>ă</w:t>
      </w:r>
      <w:r w:rsidRPr="001F143E">
        <w:rPr>
          <w:rFonts w:asciiTheme="minorHAnsi" w:hAnsiTheme="minorHAnsi" w:cs="Arial"/>
          <w:sz w:val="22"/>
          <w:szCs w:val="22"/>
        </w:rPr>
        <w:t>l</w:t>
      </w:r>
      <w:r w:rsidRPr="001F143E">
        <w:rPr>
          <w:rFonts w:asciiTheme="minorHAnsi" w:eastAsia="Arial" w:hAnsiTheme="minorHAnsi" w:cs="Arial"/>
          <w:sz w:val="22"/>
          <w:szCs w:val="22"/>
        </w:rPr>
        <w:t>ţ</w:t>
      </w:r>
      <w:r w:rsidRPr="001F143E">
        <w:rPr>
          <w:rFonts w:asciiTheme="minorHAnsi" w:hAnsiTheme="minorHAnsi" w:cs="Arial"/>
          <w:sz w:val="22"/>
          <w:szCs w:val="22"/>
        </w:rPr>
        <w:t xml:space="preserve">imea acestor împrejmuiri va fi de maximum 2.20m, cu sau fara soclu plin </w:t>
      </w:r>
      <w:r w:rsidRPr="001F143E">
        <w:rPr>
          <w:rFonts w:asciiTheme="minorHAnsi" w:eastAsia="Arial" w:hAnsiTheme="minorHAnsi" w:cs="Arial"/>
          <w:sz w:val="22"/>
          <w:szCs w:val="22"/>
        </w:rPr>
        <w:t>ş</w:t>
      </w:r>
      <w:r w:rsidRPr="001F143E">
        <w:rPr>
          <w:rFonts w:asciiTheme="minorHAnsi" w:hAnsiTheme="minorHAnsi" w:cs="Arial"/>
          <w:sz w:val="22"/>
          <w:szCs w:val="22"/>
        </w:rPr>
        <w:t>i vor putea fi dublate de un gard viu.  Inaltimea maxima admisa a soclului este de 0.80m.</w:t>
      </w:r>
    </w:p>
    <w:p w:rsidR="001F143E" w:rsidRPr="00504815" w:rsidRDefault="001F143E" w:rsidP="001F143E">
      <w:pPr>
        <w:pStyle w:val="BodyText"/>
        <w:jc w:val="both"/>
        <w:rPr>
          <w:rFonts w:asciiTheme="minorHAnsi" w:eastAsia="Arial" w:hAnsiTheme="minorHAnsi" w:cs="Arial"/>
          <w:sz w:val="22"/>
          <w:szCs w:val="22"/>
        </w:rPr>
      </w:pPr>
      <w:r w:rsidRPr="001F143E">
        <w:rPr>
          <w:rFonts w:asciiTheme="minorHAnsi" w:hAnsiTheme="minorHAnsi" w:cs="Arial"/>
          <w:sz w:val="22"/>
          <w:szCs w:val="22"/>
        </w:rPr>
        <w:tab/>
        <w:t>De la clădire</w:t>
      </w:r>
      <w:r w:rsidRPr="001F143E">
        <w:rPr>
          <w:rFonts w:asciiTheme="minorHAnsi" w:eastAsia="Arial" w:hAnsiTheme="minorHAnsi" w:cs="Arial"/>
          <w:sz w:val="22"/>
          <w:szCs w:val="22"/>
        </w:rPr>
        <w:t xml:space="preserve"> ş</w:t>
      </w:r>
      <w:r w:rsidRPr="001F143E">
        <w:rPr>
          <w:rFonts w:asciiTheme="minorHAnsi" w:hAnsiTheme="minorHAnsi" w:cs="Arial"/>
          <w:sz w:val="22"/>
          <w:szCs w:val="22"/>
        </w:rPr>
        <w:t>i pân</w:t>
      </w:r>
      <w:r w:rsidRPr="001F143E">
        <w:rPr>
          <w:rFonts w:asciiTheme="minorHAnsi" w:eastAsia="Arial" w:hAnsiTheme="minorHAnsi" w:cs="Arial"/>
          <w:sz w:val="22"/>
          <w:szCs w:val="22"/>
        </w:rPr>
        <w:t xml:space="preserve">ă </w:t>
      </w:r>
      <w:r w:rsidRPr="001F143E">
        <w:rPr>
          <w:rFonts w:asciiTheme="minorHAnsi" w:hAnsiTheme="minorHAnsi" w:cs="Arial"/>
          <w:sz w:val="22"/>
          <w:szCs w:val="22"/>
        </w:rPr>
        <w:t>în spatele lotului, se pot realiza împrejmuiri opace (zid</w:t>
      </w:r>
      <w:r w:rsidRPr="001F143E">
        <w:rPr>
          <w:rFonts w:asciiTheme="minorHAnsi" w:eastAsia="Arial" w:hAnsiTheme="minorHAnsi" w:cs="Arial"/>
          <w:sz w:val="22"/>
          <w:szCs w:val="22"/>
        </w:rPr>
        <w:t>ă</w:t>
      </w:r>
      <w:r w:rsidRPr="001F143E">
        <w:rPr>
          <w:rFonts w:asciiTheme="minorHAnsi" w:hAnsiTheme="minorHAnsi" w:cs="Arial"/>
          <w:sz w:val="22"/>
          <w:szCs w:val="22"/>
        </w:rPr>
        <w:t xml:space="preserve">rie, </w:t>
      </w:r>
      <w:r w:rsidR="009508D3">
        <w:rPr>
          <w:rFonts w:asciiTheme="minorHAnsi" w:hAnsiTheme="minorHAnsi" w:cs="Arial"/>
          <w:sz w:val="22"/>
          <w:szCs w:val="22"/>
        </w:rPr>
        <w:t xml:space="preserve">plasa de sarma, </w:t>
      </w:r>
      <w:r w:rsidRPr="001F143E">
        <w:rPr>
          <w:rFonts w:asciiTheme="minorHAnsi" w:hAnsiTheme="minorHAnsi" w:cs="Arial"/>
          <w:sz w:val="22"/>
          <w:szCs w:val="22"/>
        </w:rPr>
        <w:t xml:space="preserve">etc), </w:t>
      </w:r>
      <w:r w:rsidRPr="001F143E">
        <w:rPr>
          <w:rFonts w:asciiTheme="minorHAnsi" w:eastAsia="Arial" w:hAnsiTheme="minorHAnsi" w:cs="Arial"/>
          <w:sz w:val="22"/>
          <w:szCs w:val="22"/>
        </w:rPr>
        <w:t>cu o înălţime maximă de 2,20m.</w:t>
      </w:r>
    </w:p>
    <w:p w:rsidR="001F143E" w:rsidRPr="001F143E" w:rsidRDefault="001F143E" w:rsidP="001F143E">
      <w:pPr>
        <w:pStyle w:val="BodyText"/>
        <w:jc w:val="both"/>
        <w:rPr>
          <w:rFonts w:asciiTheme="minorHAnsi" w:hAnsiTheme="minorHAnsi" w:cs="Arial"/>
          <w:b/>
          <w:bCs/>
          <w:sz w:val="22"/>
          <w:szCs w:val="22"/>
        </w:rPr>
      </w:pPr>
    </w:p>
    <w:p w:rsidR="009508D3" w:rsidRPr="0057118A" w:rsidRDefault="0057118A" w:rsidP="009508D3">
      <w:pPr>
        <w:pStyle w:val="BodyText"/>
        <w:jc w:val="both"/>
        <w:rPr>
          <w:rFonts w:asciiTheme="minorHAnsi" w:hAnsiTheme="minorHAnsi" w:cs="Arial"/>
          <w:bCs/>
          <w:sz w:val="22"/>
          <w:szCs w:val="22"/>
        </w:rPr>
      </w:pPr>
      <w:r>
        <w:rPr>
          <w:rFonts w:asciiTheme="minorHAnsi" w:hAnsiTheme="minorHAnsi" w:cs="Arial"/>
          <w:bCs/>
          <w:sz w:val="22"/>
          <w:szCs w:val="22"/>
        </w:rPr>
        <w:tab/>
      </w:r>
      <w:r w:rsidR="009508D3" w:rsidRPr="0057118A">
        <w:rPr>
          <w:rFonts w:asciiTheme="minorHAnsi" w:hAnsiTheme="minorHAnsi" w:cs="Arial"/>
          <w:sz w:val="22"/>
          <w:szCs w:val="22"/>
        </w:rPr>
        <w:t xml:space="preserve">U. T. R. 2 – </w:t>
      </w:r>
      <w:r w:rsidR="009508D3" w:rsidRPr="0057118A">
        <w:rPr>
          <w:rFonts w:asciiTheme="minorHAnsi" w:hAnsiTheme="minorHAnsi" w:cs="Arial"/>
          <w:b/>
          <w:sz w:val="22"/>
          <w:szCs w:val="22"/>
          <w:u w:val="single"/>
        </w:rPr>
        <w:t>C/TE/ZV - ZONA PENTRU CAI DE COMUNICATII ȘI CONSTRUCTII AFERENTE / ZONA PENTRU ECHIPARE TEHNICO - EDILITARA / ZONA VERDE</w:t>
      </w:r>
      <w:r w:rsidR="009508D3" w:rsidRPr="0057118A">
        <w:rPr>
          <w:rFonts w:asciiTheme="minorHAnsi" w:hAnsiTheme="minorHAnsi" w:cs="Arial"/>
          <w:b/>
          <w:sz w:val="22"/>
          <w:szCs w:val="22"/>
          <w:u w:val="single"/>
        </w:rPr>
        <w:tab/>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b/>
          <w:sz w:val="22"/>
          <w:szCs w:val="22"/>
        </w:rPr>
      </w:pPr>
      <w:r w:rsidRPr="001F143E">
        <w:rPr>
          <w:rFonts w:asciiTheme="minorHAnsi" w:hAnsiTheme="minorHAnsi" w:cs="Arial"/>
          <w:b/>
          <w:sz w:val="22"/>
          <w:szCs w:val="22"/>
        </w:rPr>
        <w:t>Capitolul 1 – GENERALITATI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27</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Zone si subzone functionale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TE – zona pentru echipare tehnico-edilitara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r w:rsidRPr="001F143E">
        <w:rPr>
          <w:rFonts w:asciiTheme="minorHAnsi" w:hAnsiTheme="minorHAnsi" w:cs="Arial"/>
          <w:sz w:val="22"/>
          <w:szCs w:val="22"/>
        </w:rPr>
        <w:tab/>
        <w:t>- CC – cai de comunicatii rutiere existente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r w:rsidRPr="001F143E">
        <w:rPr>
          <w:rFonts w:asciiTheme="minorHAnsi" w:hAnsiTheme="minorHAnsi" w:cs="Arial"/>
          <w:sz w:val="22"/>
          <w:szCs w:val="22"/>
        </w:rPr>
        <w:tab/>
        <w:t xml:space="preserve">        – cai de comunicatii propuse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      </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28</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Functiunea dominanta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      -    constructii si amenajari aferente lucrarilor rutiere / tehnico-edilitare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29</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Functiuni complementare</w:t>
      </w:r>
    </w:p>
    <w:p w:rsidR="001F143E" w:rsidRPr="001F143E" w:rsidRDefault="001F143E" w:rsidP="001F143E">
      <w:pPr>
        <w:pStyle w:val="BodyText"/>
        <w:tabs>
          <w:tab w:val="left" w:pos="36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ab/>
        <w:t xml:space="preserve">     - elemente publicitare :</w:t>
      </w:r>
      <w:r w:rsidRPr="001F143E">
        <w:rPr>
          <w:rFonts w:asciiTheme="minorHAnsi" w:eastAsia="Arial" w:hAnsiTheme="minorHAnsi" w:cs="Arial"/>
          <w:sz w:val="22"/>
          <w:szCs w:val="22"/>
        </w:rPr>
        <w:t xml:space="preserve"> toteme, reclame </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b/>
          <w:sz w:val="22"/>
          <w:szCs w:val="22"/>
        </w:rPr>
      </w:pPr>
      <w:r w:rsidRPr="001F143E">
        <w:rPr>
          <w:rFonts w:asciiTheme="minorHAnsi" w:hAnsiTheme="minorHAnsi" w:cs="Arial"/>
          <w:b/>
          <w:sz w:val="22"/>
          <w:szCs w:val="22"/>
        </w:rPr>
        <w:t>Capitolul 2 – UTILIZAREA FUNCTIONALA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30</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Utilizari permise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 xml:space="preserve">constructii si instalatii pentru drum si tehnico-edilitare </w:t>
      </w:r>
      <w:r w:rsidRPr="001F143E">
        <w:rPr>
          <w:rFonts w:asciiTheme="minorHAnsi" w:eastAsia="Gabriola" w:hAnsiTheme="minorHAnsi" w:cs="Arial"/>
          <w:sz w:val="22"/>
          <w:szCs w:val="22"/>
        </w:rPr>
        <w:t>(apă, canal, gaze naturale, energie electrică, telefonizare),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spatii verzi, plantatii de protectie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eastAsia="Gabriola" w:hAnsiTheme="minorHAnsi" w:cs="Arial"/>
          <w:sz w:val="22"/>
          <w:szCs w:val="22"/>
        </w:rPr>
        <w:t>alei pietonale publice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eastAsia="Arial" w:hAnsiTheme="minorHAnsi" w:cs="Arial"/>
          <w:sz w:val="22"/>
          <w:szCs w:val="22"/>
        </w:rPr>
        <w:t>elemente de signalistica rutieră</w:t>
      </w:r>
      <w:r w:rsidRPr="001F143E">
        <w:rPr>
          <w:rFonts w:asciiTheme="minorHAnsi" w:eastAsia="Gabriola" w:hAnsiTheme="minorHAnsi" w:cs="Arial"/>
          <w:sz w:val="22"/>
          <w:szCs w:val="22"/>
        </w:rPr>
        <w:t xml:space="preserve">, </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eastAsia="Gabriola" w:hAnsiTheme="minorHAnsi" w:cs="Arial"/>
          <w:sz w:val="22"/>
          <w:szCs w:val="22"/>
        </w:rPr>
        <w:t xml:space="preserve">accese carosabil, </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31</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Utilizari permise cu conditii</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nu este cazul</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32</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Interdictii temporare de construire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33</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Interdictii definitive de construire</w:t>
      </w:r>
    </w:p>
    <w:p w:rsidR="001F143E" w:rsidRPr="001F143E" w:rsidRDefault="001F143E" w:rsidP="001F143E">
      <w:pPr>
        <w:pStyle w:val="BodyText"/>
        <w:numPr>
          <w:ilvl w:val="0"/>
          <w:numId w:val="36"/>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sz w:val="22"/>
          <w:szCs w:val="22"/>
        </w:rPr>
        <w:t>se interzice construirea oricaror alte constructii decit cele mentionate la Art. 59</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b/>
          <w:sz w:val="22"/>
          <w:szCs w:val="22"/>
        </w:rPr>
      </w:pPr>
      <w:r w:rsidRPr="001F143E">
        <w:rPr>
          <w:rFonts w:asciiTheme="minorHAnsi" w:hAnsiTheme="minorHAnsi" w:cs="Arial"/>
          <w:b/>
          <w:sz w:val="22"/>
          <w:szCs w:val="22"/>
        </w:rPr>
        <w:t>Capitolul 3 – CONDITII DE AMPLASARE SI CONFORMARE A CONSTRUCTIILOR</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DE AMPLASARE SI RETRAGERI MINIME OBLIGATORII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34</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Orientarea fata de punctele cardinale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se impune o regula.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35</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fata de drumurile publice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Amplasarea constructiilor se face cu respectarea zonelor de protectie a drumurilor conform legii.</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36</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fata de caile navigabile existente si cursuri de apa cu potential navigabil.</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37</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fata de caile ferate din administrarea SNCFR</w:t>
      </w:r>
      <w:r w:rsidRPr="001F143E">
        <w:rPr>
          <w:rFonts w:asciiTheme="minorHAnsi" w:hAnsiTheme="minorHAnsi" w:cs="Arial"/>
          <w:sz w:val="22"/>
          <w:szCs w:val="22"/>
        </w:rPr>
        <w:t xml:space="preserve">. </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38</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fata de aeroporturi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lastRenderedPageBreak/>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39</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Retrageri fata de fisia de protectie a frontierei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40</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Retrageri fata de aliniament</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41</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Amplasarea in interiorul parcelei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Amplasarea in interiorul parcelei se va face respectand distantele minime obligatorii fata de limitele laterale si posterioare ale parcelei conform Codului Civil.</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ASIGURAREA ACCESELOR OBLIGATORII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42</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Accese carosabile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r w:rsidRPr="001F143E">
        <w:rPr>
          <w:rFonts w:asciiTheme="minorHAnsi" w:hAnsiTheme="minorHAnsi" w:cs="Arial"/>
          <w:sz w:val="22"/>
          <w:szCs w:val="22"/>
        </w:rPr>
        <w:tab/>
        <w:t>Pentru toate categoriile de constructii este obligatorie asigurarea accesului la reteaua de circulatie si transport.</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43</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Accese pietonale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r w:rsidRPr="001F143E">
        <w:rPr>
          <w:rFonts w:asciiTheme="minorHAnsi" w:hAnsiTheme="minorHAnsi" w:cs="Arial"/>
          <w:sz w:val="22"/>
          <w:szCs w:val="22"/>
        </w:rPr>
        <w:tab/>
        <w:t>Accesele pietonale trebuie prevazute pentru toate constructiile si amenajarile de orice fel. Profilul strazilor trebuie sa prevada realizarea de trotuare de o parte si de alta a partii carosabile.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ECHIPAREA TEHNICO – EDILITARA</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44</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Racordarea la retelele publice de echipare edilitara existenta.</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Bransarea constructiilor la reteaua de ape, ape uzate obligatorie.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Firidele de bransament vor fi inzidite, fiind evitata amplasarea lor pe fatadele principale ale cladirilor.</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45</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Realizarea de retele tehnico – edilitare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Lucrarile de echipare a cladirilor (apa, canal, termoficare, gaz, TV cablu, alimentare cu energie electrica, telefonie, etc.) se vor proiecta si organiza evitand traseele aparente, fiind de regulă îngropate.</w:t>
      </w:r>
    </w:p>
    <w:p w:rsidR="001F143E" w:rsidRPr="001F143E" w:rsidRDefault="001F143E" w:rsidP="001F143E">
      <w:pPr>
        <w:pStyle w:val="BodyText"/>
        <w:tabs>
          <w:tab w:val="left" w:pos="720"/>
        </w:tabs>
        <w:spacing w:line="100" w:lineRule="atLeast"/>
        <w:jc w:val="both"/>
        <w:rPr>
          <w:rFonts w:asciiTheme="minorHAnsi" w:hAnsiTheme="minorHAnsi" w:cs="Arial"/>
          <w:sz w:val="22"/>
          <w:szCs w:val="22"/>
        </w:rPr>
      </w:pPr>
      <w:r w:rsidRPr="001F143E">
        <w:rPr>
          <w:rFonts w:asciiTheme="minorHAnsi" w:hAnsiTheme="minorHAnsi" w:cs="Arial"/>
          <w:sz w:val="22"/>
          <w:szCs w:val="22"/>
        </w:rPr>
        <w:tab/>
        <w:t>Retelele de alimentare cu gaze si racordul la acestea se vor realiza subteran.</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Evacuarea apelor pluviale –</w:t>
      </w:r>
      <w:r w:rsidR="009508D3">
        <w:rPr>
          <w:rFonts w:asciiTheme="minorHAnsi" w:hAnsiTheme="minorHAnsi" w:cs="Arial"/>
          <w:sz w:val="22"/>
          <w:szCs w:val="22"/>
        </w:rPr>
        <w:t xml:space="preserve"> </w:t>
      </w:r>
      <w:r w:rsidRPr="001F143E">
        <w:rPr>
          <w:rFonts w:asciiTheme="minorHAnsi" w:hAnsiTheme="minorHAnsi" w:cs="Arial"/>
          <w:sz w:val="22"/>
          <w:szCs w:val="22"/>
        </w:rPr>
        <w:t>se face prin rigolele retelei rutiere in canale de desecare.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46</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Proprietatea publica asupra retelelor tehnico – edilitare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 xml:space="preserve">Retelele de apa, canalizare si gaze sunt in serviciul public si se afla in proprietatea publica </w:t>
      </w:r>
    </w:p>
    <w:p w:rsidR="001F143E" w:rsidRPr="001F143E" w:rsidRDefault="001F143E" w:rsidP="009508D3">
      <w:pPr>
        <w:pStyle w:val="BodyText"/>
        <w:tabs>
          <w:tab w:val="left" w:pos="750"/>
          <w:tab w:val="left" w:pos="1418"/>
        </w:tabs>
        <w:spacing w:line="100" w:lineRule="atLeast"/>
        <w:jc w:val="both"/>
        <w:rPr>
          <w:rFonts w:asciiTheme="minorHAnsi" w:hAnsiTheme="minorHAnsi" w:cs="Arial"/>
          <w:sz w:val="22"/>
          <w:szCs w:val="22"/>
        </w:rPr>
      </w:pPr>
      <w:r w:rsidRPr="001F143E">
        <w:rPr>
          <w:rFonts w:asciiTheme="minorHAnsi" w:hAnsiTheme="minorHAnsi" w:cs="Arial"/>
          <w:sz w:val="22"/>
          <w:szCs w:val="22"/>
        </w:rPr>
        <w:tab/>
        <w:t>Drumurie vor intr</w:t>
      </w:r>
      <w:r w:rsidR="009508D3">
        <w:rPr>
          <w:rFonts w:asciiTheme="minorHAnsi" w:hAnsiTheme="minorHAnsi" w:cs="Arial"/>
          <w:sz w:val="22"/>
          <w:szCs w:val="22"/>
        </w:rPr>
        <w:t>a in domeniul public al localita</w:t>
      </w:r>
      <w:r w:rsidRPr="001F143E">
        <w:rPr>
          <w:rFonts w:asciiTheme="minorHAnsi" w:hAnsiTheme="minorHAnsi" w:cs="Arial"/>
          <w:sz w:val="22"/>
          <w:szCs w:val="22"/>
        </w:rPr>
        <w:t>ții. Retelele de alimentare cu energie electrica si de telecomunicatii sunt proprietate a regiilor respective.</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sz w:val="22"/>
          <w:szCs w:val="22"/>
        </w:rPr>
      </w:pPr>
      <w:r w:rsidRPr="001F143E">
        <w:rPr>
          <w:rFonts w:asciiTheme="minorHAnsi" w:hAnsiTheme="minorHAnsi" w:cs="Arial"/>
          <w:b/>
          <w:bCs/>
          <w:sz w:val="22"/>
          <w:szCs w:val="22"/>
        </w:rPr>
        <w:t>REGULI CU PRIVIRE LA FORMA SI DIMENSIUNILE TERENULUI SI ALE CONSTRUCTIILOR</w:t>
      </w:r>
      <w:r w:rsidRPr="001F143E">
        <w:rPr>
          <w:rFonts w:asciiTheme="minorHAnsi" w:hAnsiTheme="minorHAnsi" w:cs="Arial"/>
          <w:sz w:val="22"/>
          <w:szCs w:val="22"/>
        </w:rPr>
        <w:tab/>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47</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Aspectul exterior al constructiilor</w:t>
      </w:r>
    </w:p>
    <w:p w:rsidR="001F143E" w:rsidRPr="001F143E" w:rsidRDefault="001F143E" w:rsidP="001F143E">
      <w:pPr>
        <w:pStyle w:val="BodyText"/>
        <w:ind w:firstLine="720"/>
        <w:jc w:val="both"/>
        <w:rPr>
          <w:rFonts w:asciiTheme="minorHAnsi" w:hAnsiTheme="minorHAnsi" w:cs="Arial"/>
          <w:sz w:val="22"/>
          <w:szCs w:val="22"/>
        </w:rPr>
      </w:pPr>
      <w:r w:rsidRPr="001F143E">
        <w:rPr>
          <w:rFonts w:asciiTheme="minorHAnsi" w:hAnsiTheme="minorHAnsi" w:cs="Arial"/>
          <w:sz w:val="22"/>
          <w:szCs w:val="22"/>
        </w:rPr>
        <w:t xml:space="preserve"> Se va asigura mascarea cu perdele de protectie a incintelor vizibile din drumurile publice.</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r>
    </w:p>
    <w:p w:rsidR="001F143E" w:rsidRPr="001F143E" w:rsidRDefault="001F143E" w:rsidP="001F143E">
      <w:pPr>
        <w:pStyle w:val="BodyText"/>
        <w:numPr>
          <w:ilvl w:val="0"/>
          <w:numId w:val="38"/>
        </w:numPr>
        <w:tabs>
          <w:tab w:val="left" w:pos="720"/>
        </w:tabs>
        <w:suppressAutoHyphens/>
        <w:overflowPunct w:val="0"/>
        <w:autoSpaceDE w:val="0"/>
        <w:jc w:val="both"/>
        <w:textAlignment w:val="baseline"/>
        <w:rPr>
          <w:rFonts w:asciiTheme="minorHAnsi" w:hAnsiTheme="minorHAnsi" w:cs="Arial"/>
          <w:b/>
          <w:bCs/>
          <w:sz w:val="22"/>
          <w:szCs w:val="22"/>
        </w:rPr>
      </w:pPr>
      <w:r w:rsidRPr="001F143E">
        <w:rPr>
          <w:rFonts w:asciiTheme="minorHAnsi" w:hAnsiTheme="minorHAnsi" w:cs="Arial"/>
          <w:b/>
          <w:bCs/>
          <w:sz w:val="22"/>
          <w:szCs w:val="22"/>
        </w:rPr>
        <w:t>REGULI CU PRIVIRE LA AMPLASAREA DE PARCAJE, SPATII VERZI SI IMPREJMUIRI</w:t>
      </w:r>
    </w:p>
    <w:p w:rsidR="001F143E" w:rsidRPr="001F143E" w:rsidRDefault="001F143E" w:rsidP="001F143E">
      <w:pPr>
        <w:pStyle w:val="BodyText"/>
        <w:jc w:val="both"/>
        <w:rPr>
          <w:rFonts w:asciiTheme="minorHAnsi" w:hAnsiTheme="minorHAnsi" w:cs="Arial"/>
          <w:sz w:val="22"/>
          <w:szCs w:val="22"/>
          <w:u w:val="single"/>
        </w:rPr>
      </w:pPr>
      <w:r w:rsidRPr="001F143E">
        <w:rPr>
          <w:rFonts w:asciiTheme="minorHAnsi" w:hAnsiTheme="minorHAnsi" w:cs="Arial"/>
          <w:sz w:val="22"/>
          <w:szCs w:val="22"/>
        </w:rPr>
        <w:tab/>
      </w:r>
      <w:r w:rsidRPr="001F143E">
        <w:rPr>
          <w:rFonts w:asciiTheme="minorHAnsi" w:hAnsiTheme="minorHAnsi" w:cs="Arial"/>
          <w:b/>
          <w:sz w:val="22"/>
          <w:szCs w:val="22"/>
          <w:u w:val="single"/>
        </w:rPr>
        <w:t xml:space="preserve">Art. </w:t>
      </w:r>
      <w:r w:rsidR="009508D3">
        <w:rPr>
          <w:rFonts w:asciiTheme="minorHAnsi" w:hAnsiTheme="minorHAnsi" w:cs="Arial"/>
          <w:b/>
          <w:sz w:val="22"/>
          <w:szCs w:val="22"/>
          <w:u w:val="single"/>
        </w:rPr>
        <w:t>48</w:t>
      </w:r>
      <w:r w:rsidRPr="001F143E">
        <w:rPr>
          <w:rFonts w:asciiTheme="minorHAnsi" w:hAnsiTheme="minorHAnsi" w:cs="Arial"/>
          <w:b/>
          <w:sz w:val="22"/>
          <w:szCs w:val="22"/>
          <w:u w:val="single"/>
        </w:rPr>
        <w:t xml:space="preserve">  </w:t>
      </w:r>
      <w:r w:rsidRPr="001F143E">
        <w:rPr>
          <w:rFonts w:asciiTheme="minorHAnsi" w:hAnsiTheme="minorHAnsi" w:cs="Arial"/>
          <w:sz w:val="22"/>
          <w:szCs w:val="22"/>
          <w:u w:val="single"/>
        </w:rPr>
        <w:t xml:space="preserve"> Imprejmuiri</w:t>
      </w:r>
    </w:p>
    <w:p w:rsidR="001F143E" w:rsidRPr="001F143E" w:rsidRDefault="001F143E" w:rsidP="001F143E">
      <w:pPr>
        <w:pStyle w:val="BodyText"/>
        <w:jc w:val="both"/>
        <w:rPr>
          <w:rFonts w:asciiTheme="minorHAnsi" w:hAnsiTheme="minorHAnsi" w:cs="Arial"/>
          <w:sz w:val="22"/>
          <w:szCs w:val="22"/>
        </w:rPr>
      </w:pPr>
      <w:r w:rsidRPr="001F143E">
        <w:rPr>
          <w:rFonts w:asciiTheme="minorHAnsi" w:hAnsiTheme="minorHAnsi" w:cs="Arial"/>
          <w:sz w:val="22"/>
          <w:szCs w:val="22"/>
        </w:rPr>
        <w:tab/>
        <w:t>nu este cazul</w:t>
      </w:r>
    </w:p>
    <w:p w:rsidR="00504815" w:rsidRDefault="00504815" w:rsidP="00504815">
      <w:pPr>
        <w:pStyle w:val="NoSpacing"/>
        <w:ind w:left="1440"/>
        <w:rPr>
          <w:rFonts w:asciiTheme="minorHAnsi" w:eastAsia="Times New Roman" w:hAnsiTheme="minorHAnsi" w:cs="Arial"/>
          <w:snapToGrid w:val="0"/>
          <w:lang w:val="en-AU"/>
        </w:rPr>
      </w:pPr>
    </w:p>
    <w:p w:rsidR="00504815" w:rsidRDefault="00504815" w:rsidP="00504815">
      <w:pPr>
        <w:pStyle w:val="NoSpacing"/>
        <w:ind w:left="1440"/>
      </w:pPr>
      <w:r>
        <w:rPr>
          <w:rFonts w:asciiTheme="minorHAnsi" w:eastAsia="Times New Roman" w:hAnsiTheme="minorHAnsi" w:cs="Arial"/>
          <w:snapToGrid w:val="0"/>
          <w:lang w:val="en-AU"/>
        </w:rPr>
        <w:t xml:space="preserve">     </w:t>
      </w:r>
      <w:r>
        <w:t xml:space="preserve"> Intocmit:</w:t>
      </w:r>
      <w:r w:rsidRPr="00935749">
        <w:t xml:space="preserve"> </w:t>
      </w:r>
      <w:r>
        <w:tab/>
      </w:r>
      <w:r>
        <w:tab/>
      </w:r>
      <w:r>
        <w:tab/>
      </w:r>
      <w:r>
        <w:tab/>
      </w:r>
      <w:r>
        <w:tab/>
        <w:t xml:space="preserve">        specialist RUR</w:t>
      </w:r>
    </w:p>
    <w:p w:rsidR="00504815" w:rsidRDefault="00504815" w:rsidP="00504815">
      <w:pPr>
        <w:pStyle w:val="NoSpacing"/>
        <w:ind w:left="1440"/>
      </w:pPr>
      <w:r w:rsidRPr="004A4BF4">
        <w:t>Arh.</w:t>
      </w:r>
      <w:r>
        <w:t>Toma Antonia</w:t>
      </w:r>
      <w:r w:rsidRPr="00935749">
        <w:t xml:space="preserve"> </w:t>
      </w:r>
      <w:r>
        <w:tab/>
      </w:r>
      <w:r>
        <w:tab/>
      </w:r>
      <w:r>
        <w:tab/>
      </w:r>
      <w:r>
        <w:tab/>
        <w:t>A</w:t>
      </w:r>
      <w:r w:rsidRPr="004A4BF4">
        <w:t xml:space="preserve">rh. </w:t>
      </w:r>
      <w:r>
        <w:t>Negrut Dema Sorana</w:t>
      </w:r>
    </w:p>
    <w:p w:rsidR="001F143E" w:rsidRPr="001F143E" w:rsidRDefault="001F143E" w:rsidP="001F143E">
      <w:pPr>
        <w:pStyle w:val="BodyText"/>
        <w:jc w:val="both"/>
        <w:rPr>
          <w:rFonts w:asciiTheme="minorHAnsi" w:hAnsiTheme="minorHAnsi" w:cs="Arial"/>
          <w:sz w:val="22"/>
          <w:szCs w:val="22"/>
        </w:rPr>
      </w:pPr>
    </w:p>
    <w:p w:rsidR="001F143E" w:rsidRPr="001F143E" w:rsidRDefault="001F143E" w:rsidP="001F143E">
      <w:pPr>
        <w:pStyle w:val="BodyText"/>
        <w:jc w:val="both"/>
        <w:rPr>
          <w:rFonts w:asciiTheme="minorHAnsi" w:hAnsiTheme="minorHAnsi" w:cs="Arial"/>
          <w:sz w:val="22"/>
          <w:szCs w:val="22"/>
        </w:rPr>
      </w:pPr>
    </w:p>
    <w:p w:rsidR="001F143E" w:rsidRPr="004A4BF4" w:rsidRDefault="001F143E" w:rsidP="00935749">
      <w:pPr>
        <w:pStyle w:val="NoSpacing"/>
        <w:ind w:left="1440"/>
      </w:pPr>
    </w:p>
    <w:sectPr w:rsidR="001F143E" w:rsidRPr="004A4BF4" w:rsidSect="00975581">
      <w:footerReference w:type="default" r:id="rId11"/>
      <w:pgSz w:w="11907" w:h="16840"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137" w:rsidRDefault="000C4137" w:rsidP="00975581">
      <w:r>
        <w:separator/>
      </w:r>
    </w:p>
  </w:endnote>
  <w:endnote w:type="continuationSeparator" w:id="1">
    <w:p w:rsidR="000C4137" w:rsidRDefault="000C4137" w:rsidP="00975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ance">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94125"/>
      <w:docPartObj>
        <w:docPartGallery w:val="Page Numbers (Bottom of Page)"/>
        <w:docPartUnique/>
      </w:docPartObj>
    </w:sdtPr>
    <w:sdtContent>
      <w:p w:rsidR="00767EE8" w:rsidRDefault="00C07092">
        <w:pPr>
          <w:pStyle w:val="Footer"/>
          <w:jc w:val="center"/>
        </w:pPr>
        <w:r w:rsidRPr="00975581">
          <w:rPr>
            <w:sz w:val="20"/>
            <w:szCs w:val="20"/>
          </w:rPr>
          <w:fldChar w:fldCharType="begin"/>
        </w:r>
        <w:r w:rsidR="00767EE8" w:rsidRPr="00975581">
          <w:rPr>
            <w:sz w:val="20"/>
            <w:szCs w:val="20"/>
          </w:rPr>
          <w:instrText xml:space="preserve"> PAGE   \* MERGEFORMAT </w:instrText>
        </w:r>
        <w:r w:rsidRPr="00975581">
          <w:rPr>
            <w:sz w:val="20"/>
            <w:szCs w:val="20"/>
          </w:rPr>
          <w:fldChar w:fldCharType="separate"/>
        </w:r>
        <w:r w:rsidR="00EF39D1">
          <w:rPr>
            <w:noProof/>
            <w:sz w:val="20"/>
            <w:szCs w:val="20"/>
          </w:rPr>
          <w:t>7</w:t>
        </w:r>
        <w:r w:rsidRPr="00975581">
          <w:rPr>
            <w:sz w:val="20"/>
            <w:szCs w:val="20"/>
          </w:rPr>
          <w:fldChar w:fldCharType="end"/>
        </w:r>
      </w:p>
    </w:sdtContent>
  </w:sdt>
  <w:p w:rsidR="00767EE8" w:rsidRDefault="00767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137" w:rsidRDefault="000C4137" w:rsidP="00975581">
      <w:r>
        <w:separator/>
      </w:r>
    </w:p>
  </w:footnote>
  <w:footnote w:type="continuationSeparator" w:id="1">
    <w:p w:rsidR="000C4137" w:rsidRDefault="000C4137" w:rsidP="00975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170"/>
        </w:tabs>
        <w:ind w:left="1170" w:hanging="360"/>
      </w:pPr>
      <w:rPr>
        <w:rFonts w:ascii="Symbol" w:hAnsi="Symbol"/>
      </w:rPr>
    </w:lvl>
    <w:lvl w:ilvl="1">
      <w:start w:val="1"/>
      <w:numFmt w:val="bullet"/>
      <w:lvlText w:val=""/>
      <w:lvlJc w:val="left"/>
      <w:pPr>
        <w:tabs>
          <w:tab w:val="num" w:pos="1890"/>
        </w:tabs>
        <w:ind w:left="1890" w:hanging="360"/>
      </w:pPr>
      <w:rPr>
        <w:rFonts w:ascii="Symbol" w:hAnsi="Symbol"/>
      </w:rPr>
    </w:lvl>
    <w:lvl w:ilvl="2">
      <w:start w:val="1"/>
      <w:numFmt w:val="bullet"/>
      <w:lvlText w:val=""/>
      <w:lvlJc w:val="left"/>
      <w:pPr>
        <w:tabs>
          <w:tab w:val="num" w:pos="2610"/>
        </w:tabs>
        <w:ind w:left="2610" w:hanging="360"/>
      </w:pPr>
      <w:rPr>
        <w:rFonts w:ascii="Wingdings" w:hAnsi="Wingdings"/>
      </w:rPr>
    </w:lvl>
    <w:lvl w:ilvl="3">
      <w:start w:val="1"/>
      <w:numFmt w:val="bullet"/>
      <w:lvlText w:val=""/>
      <w:lvlJc w:val="left"/>
      <w:pPr>
        <w:tabs>
          <w:tab w:val="num" w:pos="3330"/>
        </w:tabs>
        <w:ind w:left="3330" w:hanging="360"/>
      </w:pPr>
      <w:rPr>
        <w:rFonts w:ascii="Symbol" w:hAnsi="Symbol"/>
      </w:rPr>
    </w:lvl>
    <w:lvl w:ilvl="4">
      <w:start w:val="1"/>
      <w:numFmt w:val="bullet"/>
      <w:lvlText w:val="o"/>
      <w:lvlJc w:val="left"/>
      <w:pPr>
        <w:tabs>
          <w:tab w:val="num" w:pos="4050"/>
        </w:tabs>
        <w:ind w:left="4050" w:hanging="360"/>
      </w:pPr>
      <w:rPr>
        <w:rFonts w:ascii="Courier New" w:hAnsi="Courier New" w:cs="Courier New"/>
      </w:rPr>
    </w:lvl>
    <w:lvl w:ilvl="5">
      <w:start w:val="1"/>
      <w:numFmt w:val="bullet"/>
      <w:lvlText w:val=""/>
      <w:lvlJc w:val="left"/>
      <w:pPr>
        <w:tabs>
          <w:tab w:val="num" w:pos="4770"/>
        </w:tabs>
        <w:ind w:left="4770" w:hanging="360"/>
      </w:pPr>
      <w:rPr>
        <w:rFonts w:ascii="Wingdings" w:hAnsi="Wingdings"/>
      </w:rPr>
    </w:lvl>
    <w:lvl w:ilvl="6">
      <w:start w:val="1"/>
      <w:numFmt w:val="bullet"/>
      <w:lvlText w:val=""/>
      <w:lvlJc w:val="left"/>
      <w:pPr>
        <w:tabs>
          <w:tab w:val="num" w:pos="5490"/>
        </w:tabs>
        <w:ind w:left="5490" w:hanging="360"/>
      </w:pPr>
      <w:rPr>
        <w:rFonts w:ascii="Symbol" w:hAnsi="Symbol"/>
      </w:rPr>
    </w:lvl>
    <w:lvl w:ilvl="7">
      <w:start w:val="1"/>
      <w:numFmt w:val="bullet"/>
      <w:lvlText w:val="o"/>
      <w:lvlJc w:val="left"/>
      <w:pPr>
        <w:tabs>
          <w:tab w:val="num" w:pos="6210"/>
        </w:tabs>
        <w:ind w:left="6210" w:hanging="360"/>
      </w:pPr>
      <w:rPr>
        <w:rFonts w:ascii="Courier New" w:hAnsi="Courier New" w:cs="Courier New"/>
      </w:rPr>
    </w:lvl>
    <w:lvl w:ilvl="8">
      <w:start w:val="1"/>
      <w:numFmt w:val="bullet"/>
      <w:lvlText w:val=""/>
      <w:lvlJc w:val="left"/>
      <w:pPr>
        <w:tabs>
          <w:tab w:val="num" w:pos="6930"/>
        </w:tabs>
        <w:ind w:left="6930" w:hanging="360"/>
      </w:pPr>
      <w:rPr>
        <w:rFonts w:ascii="Wingdings" w:hAnsi="Wingdings"/>
      </w:rPr>
    </w:lvl>
  </w:abstractNum>
  <w:abstractNum w:abstractNumId="1">
    <w:nsid w:val="0000000B"/>
    <w:multiLevelType w:val="multilevel"/>
    <w:tmpl w:val="0000000B"/>
    <w:name w:val="WW8Num11"/>
    <w:lvl w:ilvl="0">
      <w:start w:val="1"/>
      <w:numFmt w:val="bullet"/>
      <w:lvlText w:val=""/>
      <w:lvlJc w:val="left"/>
      <w:pPr>
        <w:tabs>
          <w:tab w:val="num" w:pos="3420"/>
        </w:tabs>
        <w:ind w:left="3420" w:hanging="360"/>
      </w:pPr>
      <w:rPr>
        <w:rFonts w:ascii="Symbol" w:hAnsi="Symbol"/>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rPr>
    </w:lvl>
  </w:abstractNum>
  <w:abstractNum w:abstractNumId="2">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12"/>
        </w:tabs>
        <w:ind w:left="412" w:hanging="360"/>
      </w:pPr>
      <w:rPr>
        <w:rFonts w:ascii="Symbol" w:hAnsi="Symbol"/>
      </w:rPr>
    </w:lvl>
    <w:lvl w:ilvl="2">
      <w:start w:val="1"/>
      <w:numFmt w:val="bullet"/>
      <w:lvlText w:val=""/>
      <w:lvlJc w:val="left"/>
      <w:pPr>
        <w:tabs>
          <w:tab w:val="num" w:pos="464"/>
        </w:tabs>
        <w:ind w:left="464" w:hanging="360"/>
      </w:pPr>
      <w:rPr>
        <w:rFonts w:ascii="Symbol" w:hAnsi="Symbol"/>
      </w:rPr>
    </w:lvl>
    <w:lvl w:ilvl="3">
      <w:start w:val="1"/>
      <w:numFmt w:val="bullet"/>
      <w:lvlText w:val=""/>
      <w:lvlJc w:val="left"/>
      <w:pPr>
        <w:tabs>
          <w:tab w:val="num" w:pos="516"/>
        </w:tabs>
        <w:ind w:left="516" w:hanging="360"/>
      </w:pPr>
      <w:rPr>
        <w:rFonts w:ascii="Symbol" w:hAnsi="Symbol"/>
      </w:rPr>
    </w:lvl>
    <w:lvl w:ilvl="4">
      <w:start w:val="1"/>
      <w:numFmt w:val="bullet"/>
      <w:lvlText w:val=""/>
      <w:lvlJc w:val="left"/>
      <w:pPr>
        <w:tabs>
          <w:tab w:val="num" w:pos="568"/>
        </w:tabs>
        <w:ind w:left="568" w:hanging="360"/>
      </w:pPr>
      <w:rPr>
        <w:rFonts w:ascii="Symbol" w:hAnsi="Symbol"/>
      </w:rPr>
    </w:lvl>
    <w:lvl w:ilvl="5">
      <w:start w:val="1"/>
      <w:numFmt w:val="bullet"/>
      <w:lvlText w:val=""/>
      <w:lvlJc w:val="left"/>
      <w:pPr>
        <w:tabs>
          <w:tab w:val="num" w:pos="620"/>
        </w:tabs>
        <w:ind w:left="620" w:hanging="360"/>
      </w:pPr>
      <w:rPr>
        <w:rFonts w:ascii="Symbol" w:hAnsi="Symbol"/>
      </w:rPr>
    </w:lvl>
    <w:lvl w:ilvl="6">
      <w:start w:val="1"/>
      <w:numFmt w:val="bullet"/>
      <w:lvlText w:val=""/>
      <w:lvlJc w:val="left"/>
      <w:pPr>
        <w:tabs>
          <w:tab w:val="num" w:pos="672"/>
        </w:tabs>
        <w:ind w:left="672" w:hanging="360"/>
      </w:pPr>
      <w:rPr>
        <w:rFonts w:ascii="Symbol" w:hAnsi="Symbol"/>
      </w:rPr>
    </w:lvl>
    <w:lvl w:ilvl="7">
      <w:start w:val="1"/>
      <w:numFmt w:val="bullet"/>
      <w:lvlText w:val=""/>
      <w:lvlJc w:val="left"/>
      <w:pPr>
        <w:tabs>
          <w:tab w:val="num" w:pos="724"/>
        </w:tabs>
        <w:ind w:left="724" w:hanging="360"/>
      </w:pPr>
      <w:rPr>
        <w:rFonts w:ascii="Symbol" w:hAnsi="Symbol"/>
      </w:rPr>
    </w:lvl>
    <w:lvl w:ilvl="8">
      <w:start w:val="1"/>
      <w:numFmt w:val="bullet"/>
      <w:lvlText w:val=""/>
      <w:lvlJc w:val="left"/>
      <w:pPr>
        <w:tabs>
          <w:tab w:val="num" w:pos="776"/>
        </w:tabs>
        <w:ind w:left="776" w:hanging="360"/>
      </w:pPr>
      <w:rPr>
        <w:rFonts w:ascii="Symbol" w:hAnsi="Symbol"/>
      </w:rPr>
    </w:lvl>
  </w:abstractNum>
  <w:abstractNum w:abstractNumId="3">
    <w:nsid w:val="00000384"/>
    <w:multiLevelType w:val="hybridMultilevel"/>
    <w:tmpl w:val="F8D24A82"/>
    <w:lvl w:ilvl="0" w:tplc="AC2A36B6">
      <w:start w:val="1"/>
      <w:numFmt w:val="bullet"/>
      <w:lvlText w:val="§"/>
      <w:lvlJc w:val="left"/>
    </w:lvl>
    <w:lvl w:ilvl="1" w:tplc="5E009060">
      <w:start w:val="1"/>
      <w:numFmt w:val="bullet"/>
      <w:lvlText w:val="§"/>
      <w:lvlJc w:val="left"/>
    </w:lvl>
    <w:lvl w:ilvl="2" w:tplc="31FA8A1C">
      <w:numFmt w:val="decimal"/>
      <w:lvlText w:val=""/>
      <w:lvlJc w:val="left"/>
    </w:lvl>
    <w:lvl w:ilvl="3" w:tplc="B4581906">
      <w:numFmt w:val="decimal"/>
      <w:lvlText w:val=""/>
      <w:lvlJc w:val="left"/>
    </w:lvl>
    <w:lvl w:ilvl="4" w:tplc="391A15D6">
      <w:numFmt w:val="decimal"/>
      <w:lvlText w:val=""/>
      <w:lvlJc w:val="left"/>
    </w:lvl>
    <w:lvl w:ilvl="5" w:tplc="28BC0CC6">
      <w:numFmt w:val="decimal"/>
      <w:lvlText w:val=""/>
      <w:lvlJc w:val="left"/>
    </w:lvl>
    <w:lvl w:ilvl="6" w:tplc="83105D88">
      <w:numFmt w:val="decimal"/>
      <w:lvlText w:val=""/>
      <w:lvlJc w:val="left"/>
    </w:lvl>
    <w:lvl w:ilvl="7" w:tplc="9AC603CC">
      <w:numFmt w:val="decimal"/>
      <w:lvlText w:val=""/>
      <w:lvlJc w:val="left"/>
    </w:lvl>
    <w:lvl w:ilvl="8" w:tplc="1DC0C5B8">
      <w:numFmt w:val="decimal"/>
      <w:lvlText w:val=""/>
      <w:lvlJc w:val="left"/>
    </w:lvl>
  </w:abstractNum>
  <w:abstractNum w:abstractNumId="4">
    <w:nsid w:val="000018D7"/>
    <w:multiLevelType w:val="hybridMultilevel"/>
    <w:tmpl w:val="02CA69E8"/>
    <w:lvl w:ilvl="0" w:tplc="400A183A">
      <w:start w:val="1"/>
      <w:numFmt w:val="bullet"/>
      <w:lvlText w:val="§"/>
      <w:lvlJc w:val="left"/>
    </w:lvl>
    <w:lvl w:ilvl="1" w:tplc="E01AC410">
      <w:numFmt w:val="decimal"/>
      <w:lvlText w:val=""/>
      <w:lvlJc w:val="left"/>
    </w:lvl>
    <w:lvl w:ilvl="2" w:tplc="502E45CE">
      <w:numFmt w:val="decimal"/>
      <w:lvlText w:val=""/>
      <w:lvlJc w:val="left"/>
    </w:lvl>
    <w:lvl w:ilvl="3" w:tplc="5514589C">
      <w:numFmt w:val="decimal"/>
      <w:lvlText w:val=""/>
      <w:lvlJc w:val="left"/>
    </w:lvl>
    <w:lvl w:ilvl="4" w:tplc="EC2017C2">
      <w:numFmt w:val="decimal"/>
      <w:lvlText w:val=""/>
      <w:lvlJc w:val="left"/>
    </w:lvl>
    <w:lvl w:ilvl="5" w:tplc="B094A668">
      <w:numFmt w:val="decimal"/>
      <w:lvlText w:val=""/>
      <w:lvlJc w:val="left"/>
    </w:lvl>
    <w:lvl w:ilvl="6" w:tplc="4F920E62">
      <w:numFmt w:val="decimal"/>
      <w:lvlText w:val=""/>
      <w:lvlJc w:val="left"/>
    </w:lvl>
    <w:lvl w:ilvl="7" w:tplc="3824446E">
      <w:numFmt w:val="decimal"/>
      <w:lvlText w:val=""/>
      <w:lvlJc w:val="left"/>
    </w:lvl>
    <w:lvl w:ilvl="8" w:tplc="B1A4980C">
      <w:numFmt w:val="decimal"/>
      <w:lvlText w:val=""/>
      <w:lvlJc w:val="left"/>
    </w:lvl>
  </w:abstractNum>
  <w:abstractNum w:abstractNumId="5">
    <w:nsid w:val="00001916"/>
    <w:multiLevelType w:val="hybridMultilevel"/>
    <w:tmpl w:val="A3D6BAB8"/>
    <w:lvl w:ilvl="0" w:tplc="B28E7D24">
      <w:start w:val="1"/>
      <w:numFmt w:val="bullet"/>
      <w:lvlText w:val="§"/>
      <w:lvlJc w:val="left"/>
    </w:lvl>
    <w:lvl w:ilvl="1" w:tplc="2AD8279A">
      <w:numFmt w:val="decimal"/>
      <w:lvlText w:val=""/>
      <w:lvlJc w:val="left"/>
    </w:lvl>
    <w:lvl w:ilvl="2" w:tplc="ABD48238">
      <w:numFmt w:val="decimal"/>
      <w:lvlText w:val=""/>
      <w:lvlJc w:val="left"/>
    </w:lvl>
    <w:lvl w:ilvl="3" w:tplc="31CCB1FE">
      <w:numFmt w:val="decimal"/>
      <w:lvlText w:val=""/>
      <w:lvlJc w:val="left"/>
    </w:lvl>
    <w:lvl w:ilvl="4" w:tplc="007E1EE4">
      <w:numFmt w:val="decimal"/>
      <w:lvlText w:val=""/>
      <w:lvlJc w:val="left"/>
    </w:lvl>
    <w:lvl w:ilvl="5" w:tplc="75385EC8">
      <w:numFmt w:val="decimal"/>
      <w:lvlText w:val=""/>
      <w:lvlJc w:val="left"/>
    </w:lvl>
    <w:lvl w:ilvl="6" w:tplc="7BA6F876">
      <w:numFmt w:val="decimal"/>
      <w:lvlText w:val=""/>
      <w:lvlJc w:val="left"/>
    </w:lvl>
    <w:lvl w:ilvl="7" w:tplc="934C4BA4">
      <w:numFmt w:val="decimal"/>
      <w:lvlText w:val=""/>
      <w:lvlJc w:val="left"/>
    </w:lvl>
    <w:lvl w:ilvl="8" w:tplc="34D89348">
      <w:numFmt w:val="decimal"/>
      <w:lvlText w:val=""/>
      <w:lvlJc w:val="left"/>
    </w:lvl>
  </w:abstractNum>
  <w:abstractNum w:abstractNumId="6">
    <w:nsid w:val="0000261E"/>
    <w:multiLevelType w:val="hybridMultilevel"/>
    <w:tmpl w:val="130AEE18"/>
    <w:lvl w:ilvl="0" w:tplc="A41685AC">
      <w:start w:val="1"/>
      <w:numFmt w:val="bullet"/>
      <w:lvlText w:val="§"/>
      <w:lvlJc w:val="left"/>
    </w:lvl>
    <w:lvl w:ilvl="1" w:tplc="BC2A3D60">
      <w:numFmt w:val="decimal"/>
      <w:lvlText w:val=""/>
      <w:lvlJc w:val="left"/>
    </w:lvl>
    <w:lvl w:ilvl="2" w:tplc="0D2EEEAE">
      <w:numFmt w:val="decimal"/>
      <w:lvlText w:val=""/>
      <w:lvlJc w:val="left"/>
    </w:lvl>
    <w:lvl w:ilvl="3" w:tplc="086208DE">
      <w:numFmt w:val="decimal"/>
      <w:lvlText w:val=""/>
      <w:lvlJc w:val="left"/>
    </w:lvl>
    <w:lvl w:ilvl="4" w:tplc="700ACD66">
      <w:numFmt w:val="decimal"/>
      <w:lvlText w:val=""/>
      <w:lvlJc w:val="left"/>
    </w:lvl>
    <w:lvl w:ilvl="5" w:tplc="43F0A4FC">
      <w:numFmt w:val="decimal"/>
      <w:lvlText w:val=""/>
      <w:lvlJc w:val="left"/>
    </w:lvl>
    <w:lvl w:ilvl="6" w:tplc="E1DC3238">
      <w:numFmt w:val="decimal"/>
      <w:lvlText w:val=""/>
      <w:lvlJc w:val="left"/>
    </w:lvl>
    <w:lvl w:ilvl="7" w:tplc="F4FAD92A">
      <w:numFmt w:val="decimal"/>
      <w:lvlText w:val=""/>
      <w:lvlJc w:val="left"/>
    </w:lvl>
    <w:lvl w:ilvl="8" w:tplc="C2EA0730">
      <w:numFmt w:val="decimal"/>
      <w:lvlText w:val=""/>
      <w:lvlJc w:val="left"/>
    </w:lvl>
  </w:abstractNum>
  <w:abstractNum w:abstractNumId="7">
    <w:nsid w:val="000032E6"/>
    <w:multiLevelType w:val="hybridMultilevel"/>
    <w:tmpl w:val="74EAD8A6"/>
    <w:lvl w:ilvl="0" w:tplc="1A9051DE">
      <w:start w:val="1"/>
      <w:numFmt w:val="bullet"/>
      <w:lvlText w:val="§"/>
      <w:lvlJc w:val="left"/>
    </w:lvl>
    <w:lvl w:ilvl="1" w:tplc="066CD3C0">
      <w:numFmt w:val="decimal"/>
      <w:lvlText w:val=""/>
      <w:lvlJc w:val="left"/>
    </w:lvl>
    <w:lvl w:ilvl="2" w:tplc="F1F4B3CA">
      <w:numFmt w:val="decimal"/>
      <w:lvlText w:val=""/>
      <w:lvlJc w:val="left"/>
    </w:lvl>
    <w:lvl w:ilvl="3" w:tplc="B94AFE30">
      <w:numFmt w:val="decimal"/>
      <w:lvlText w:val=""/>
      <w:lvlJc w:val="left"/>
    </w:lvl>
    <w:lvl w:ilvl="4" w:tplc="1DAC9FCE">
      <w:numFmt w:val="decimal"/>
      <w:lvlText w:val=""/>
      <w:lvlJc w:val="left"/>
    </w:lvl>
    <w:lvl w:ilvl="5" w:tplc="2972840E">
      <w:numFmt w:val="decimal"/>
      <w:lvlText w:val=""/>
      <w:lvlJc w:val="left"/>
    </w:lvl>
    <w:lvl w:ilvl="6" w:tplc="8084B116">
      <w:numFmt w:val="decimal"/>
      <w:lvlText w:val=""/>
      <w:lvlJc w:val="left"/>
    </w:lvl>
    <w:lvl w:ilvl="7" w:tplc="443403C8">
      <w:numFmt w:val="decimal"/>
      <w:lvlText w:val=""/>
      <w:lvlJc w:val="left"/>
    </w:lvl>
    <w:lvl w:ilvl="8" w:tplc="4942E1EA">
      <w:numFmt w:val="decimal"/>
      <w:lvlText w:val=""/>
      <w:lvlJc w:val="left"/>
    </w:lvl>
  </w:abstractNum>
  <w:abstractNum w:abstractNumId="8">
    <w:nsid w:val="0000401D"/>
    <w:multiLevelType w:val="hybridMultilevel"/>
    <w:tmpl w:val="764A7742"/>
    <w:lvl w:ilvl="0" w:tplc="79927782">
      <w:start w:val="1"/>
      <w:numFmt w:val="bullet"/>
      <w:lvlText w:val="§"/>
      <w:lvlJc w:val="left"/>
    </w:lvl>
    <w:lvl w:ilvl="1" w:tplc="4844B0A2">
      <w:numFmt w:val="decimal"/>
      <w:lvlText w:val=""/>
      <w:lvlJc w:val="left"/>
    </w:lvl>
    <w:lvl w:ilvl="2" w:tplc="CA14E0DE">
      <w:numFmt w:val="decimal"/>
      <w:lvlText w:val=""/>
      <w:lvlJc w:val="left"/>
    </w:lvl>
    <w:lvl w:ilvl="3" w:tplc="5EB6009C">
      <w:numFmt w:val="decimal"/>
      <w:lvlText w:val=""/>
      <w:lvlJc w:val="left"/>
    </w:lvl>
    <w:lvl w:ilvl="4" w:tplc="9CB8E84A">
      <w:numFmt w:val="decimal"/>
      <w:lvlText w:val=""/>
      <w:lvlJc w:val="left"/>
    </w:lvl>
    <w:lvl w:ilvl="5" w:tplc="14624CDC">
      <w:numFmt w:val="decimal"/>
      <w:lvlText w:val=""/>
      <w:lvlJc w:val="left"/>
    </w:lvl>
    <w:lvl w:ilvl="6" w:tplc="0E68E936">
      <w:numFmt w:val="decimal"/>
      <w:lvlText w:val=""/>
      <w:lvlJc w:val="left"/>
    </w:lvl>
    <w:lvl w:ilvl="7" w:tplc="60E0EC9A">
      <w:numFmt w:val="decimal"/>
      <w:lvlText w:val=""/>
      <w:lvlJc w:val="left"/>
    </w:lvl>
    <w:lvl w:ilvl="8" w:tplc="97B6B588">
      <w:numFmt w:val="decimal"/>
      <w:lvlText w:val=""/>
      <w:lvlJc w:val="left"/>
    </w:lvl>
  </w:abstractNum>
  <w:abstractNum w:abstractNumId="9">
    <w:nsid w:val="0000489C"/>
    <w:multiLevelType w:val="hybridMultilevel"/>
    <w:tmpl w:val="BFFEEE30"/>
    <w:lvl w:ilvl="0" w:tplc="39DABA4E">
      <w:start w:val="1"/>
      <w:numFmt w:val="bullet"/>
      <w:lvlText w:val="§"/>
      <w:lvlJc w:val="left"/>
    </w:lvl>
    <w:lvl w:ilvl="1" w:tplc="F0B29C7A">
      <w:numFmt w:val="decimal"/>
      <w:lvlText w:val=""/>
      <w:lvlJc w:val="left"/>
    </w:lvl>
    <w:lvl w:ilvl="2" w:tplc="6F020B98">
      <w:numFmt w:val="decimal"/>
      <w:lvlText w:val=""/>
      <w:lvlJc w:val="left"/>
    </w:lvl>
    <w:lvl w:ilvl="3" w:tplc="0718A25E">
      <w:numFmt w:val="decimal"/>
      <w:lvlText w:val=""/>
      <w:lvlJc w:val="left"/>
    </w:lvl>
    <w:lvl w:ilvl="4" w:tplc="662C38B4">
      <w:numFmt w:val="decimal"/>
      <w:lvlText w:val=""/>
      <w:lvlJc w:val="left"/>
    </w:lvl>
    <w:lvl w:ilvl="5" w:tplc="E272C6BC">
      <w:numFmt w:val="decimal"/>
      <w:lvlText w:val=""/>
      <w:lvlJc w:val="left"/>
    </w:lvl>
    <w:lvl w:ilvl="6" w:tplc="948C3B82">
      <w:numFmt w:val="decimal"/>
      <w:lvlText w:val=""/>
      <w:lvlJc w:val="left"/>
    </w:lvl>
    <w:lvl w:ilvl="7" w:tplc="79FC13B8">
      <w:numFmt w:val="decimal"/>
      <w:lvlText w:val=""/>
      <w:lvlJc w:val="left"/>
    </w:lvl>
    <w:lvl w:ilvl="8" w:tplc="FD2AD5FC">
      <w:numFmt w:val="decimal"/>
      <w:lvlText w:val=""/>
      <w:lvlJc w:val="left"/>
    </w:lvl>
  </w:abstractNum>
  <w:abstractNum w:abstractNumId="10">
    <w:nsid w:val="0000494A"/>
    <w:multiLevelType w:val="hybridMultilevel"/>
    <w:tmpl w:val="1BB8CC00"/>
    <w:lvl w:ilvl="0" w:tplc="9D5677C6">
      <w:start w:val="1"/>
      <w:numFmt w:val="bullet"/>
      <w:lvlText w:val="§"/>
      <w:lvlJc w:val="left"/>
    </w:lvl>
    <w:lvl w:ilvl="1" w:tplc="41F22C02">
      <w:numFmt w:val="decimal"/>
      <w:lvlText w:val=""/>
      <w:lvlJc w:val="left"/>
    </w:lvl>
    <w:lvl w:ilvl="2" w:tplc="B394EB7E">
      <w:numFmt w:val="decimal"/>
      <w:lvlText w:val=""/>
      <w:lvlJc w:val="left"/>
    </w:lvl>
    <w:lvl w:ilvl="3" w:tplc="E41C9216">
      <w:numFmt w:val="decimal"/>
      <w:lvlText w:val=""/>
      <w:lvlJc w:val="left"/>
    </w:lvl>
    <w:lvl w:ilvl="4" w:tplc="E772BAE2">
      <w:numFmt w:val="decimal"/>
      <w:lvlText w:val=""/>
      <w:lvlJc w:val="left"/>
    </w:lvl>
    <w:lvl w:ilvl="5" w:tplc="1ECAAD34">
      <w:numFmt w:val="decimal"/>
      <w:lvlText w:val=""/>
      <w:lvlJc w:val="left"/>
    </w:lvl>
    <w:lvl w:ilvl="6" w:tplc="5A3E5974">
      <w:numFmt w:val="decimal"/>
      <w:lvlText w:val=""/>
      <w:lvlJc w:val="left"/>
    </w:lvl>
    <w:lvl w:ilvl="7" w:tplc="3DD0AF60">
      <w:numFmt w:val="decimal"/>
      <w:lvlText w:val=""/>
      <w:lvlJc w:val="left"/>
    </w:lvl>
    <w:lvl w:ilvl="8" w:tplc="A6824E4C">
      <w:numFmt w:val="decimal"/>
      <w:lvlText w:val=""/>
      <w:lvlJc w:val="left"/>
    </w:lvl>
  </w:abstractNum>
  <w:abstractNum w:abstractNumId="11">
    <w:nsid w:val="00005039"/>
    <w:multiLevelType w:val="hybridMultilevel"/>
    <w:tmpl w:val="72A0D6EE"/>
    <w:lvl w:ilvl="0" w:tplc="FBCA3330">
      <w:start w:val="1"/>
      <w:numFmt w:val="bullet"/>
      <w:lvlText w:val="§"/>
      <w:lvlJc w:val="left"/>
    </w:lvl>
    <w:lvl w:ilvl="1" w:tplc="43BACB14">
      <w:numFmt w:val="decimal"/>
      <w:lvlText w:val=""/>
      <w:lvlJc w:val="left"/>
    </w:lvl>
    <w:lvl w:ilvl="2" w:tplc="798EB126">
      <w:numFmt w:val="decimal"/>
      <w:lvlText w:val=""/>
      <w:lvlJc w:val="left"/>
    </w:lvl>
    <w:lvl w:ilvl="3" w:tplc="B6847B26">
      <w:numFmt w:val="decimal"/>
      <w:lvlText w:val=""/>
      <w:lvlJc w:val="left"/>
    </w:lvl>
    <w:lvl w:ilvl="4" w:tplc="F3D4A856">
      <w:numFmt w:val="decimal"/>
      <w:lvlText w:val=""/>
      <w:lvlJc w:val="left"/>
    </w:lvl>
    <w:lvl w:ilvl="5" w:tplc="73D0857A">
      <w:numFmt w:val="decimal"/>
      <w:lvlText w:val=""/>
      <w:lvlJc w:val="left"/>
    </w:lvl>
    <w:lvl w:ilvl="6" w:tplc="3C3C23A0">
      <w:numFmt w:val="decimal"/>
      <w:lvlText w:val=""/>
      <w:lvlJc w:val="left"/>
    </w:lvl>
    <w:lvl w:ilvl="7" w:tplc="05A28D6A">
      <w:numFmt w:val="decimal"/>
      <w:lvlText w:val=""/>
      <w:lvlJc w:val="left"/>
    </w:lvl>
    <w:lvl w:ilvl="8" w:tplc="8084C4D6">
      <w:numFmt w:val="decimal"/>
      <w:lvlText w:val=""/>
      <w:lvlJc w:val="left"/>
    </w:lvl>
  </w:abstractNum>
  <w:abstractNum w:abstractNumId="12">
    <w:nsid w:val="00005E9D"/>
    <w:multiLevelType w:val="hybridMultilevel"/>
    <w:tmpl w:val="3258DCBE"/>
    <w:lvl w:ilvl="0" w:tplc="FF90C858">
      <w:start w:val="1"/>
      <w:numFmt w:val="bullet"/>
      <w:lvlText w:val="§"/>
      <w:lvlJc w:val="left"/>
    </w:lvl>
    <w:lvl w:ilvl="1" w:tplc="84B69D14">
      <w:numFmt w:val="decimal"/>
      <w:lvlText w:val=""/>
      <w:lvlJc w:val="left"/>
    </w:lvl>
    <w:lvl w:ilvl="2" w:tplc="6F60100E">
      <w:numFmt w:val="decimal"/>
      <w:lvlText w:val=""/>
      <w:lvlJc w:val="left"/>
    </w:lvl>
    <w:lvl w:ilvl="3" w:tplc="3C8AE47C">
      <w:numFmt w:val="decimal"/>
      <w:lvlText w:val=""/>
      <w:lvlJc w:val="left"/>
    </w:lvl>
    <w:lvl w:ilvl="4" w:tplc="087AAC5C">
      <w:numFmt w:val="decimal"/>
      <w:lvlText w:val=""/>
      <w:lvlJc w:val="left"/>
    </w:lvl>
    <w:lvl w:ilvl="5" w:tplc="E8861CEC">
      <w:numFmt w:val="decimal"/>
      <w:lvlText w:val=""/>
      <w:lvlJc w:val="left"/>
    </w:lvl>
    <w:lvl w:ilvl="6" w:tplc="FCB68A36">
      <w:numFmt w:val="decimal"/>
      <w:lvlText w:val=""/>
      <w:lvlJc w:val="left"/>
    </w:lvl>
    <w:lvl w:ilvl="7" w:tplc="A7F4C8FC">
      <w:numFmt w:val="decimal"/>
      <w:lvlText w:val=""/>
      <w:lvlJc w:val="left"/>
    </w:lvl>
    <w:lvl w:ilvl="8" w:tplc="0FD0DA06">
      <w:numFmt w:val="decimal"/>
      <w:lvlText w:val=""/>
      <w:lvlJc w:val="left"/>
    </w:lvl>
  </w:abstractNum>
  <w:abstractNum w:abstractNumId="13">
    <w:nsid w:val="00005F1E"/>
    <w:multiLevelType w:val="hybridMultilevel"/>
    <w:tmpl w:val="8416CAC8"/>
    <w:lvl w:ilvl="0" w:tplc="D902E3B2">
      <w:start w:val="1"/>
      <w:numFmt w:val="decimal"/>
      <w:lvlText w:val="%1."/>
      <w:lvlJc w:val="left"/>
    </w:lvl>
    <w:lvl w:ilvl="1" w:tplc="B6B8528C">
      <w:start w:val="1"/>
      <w:numFmt w:val="bullet"/>
      <w:lvlText w:val="§"/>
      <w:lvlJc w:val="left"/>
    </w:lvl>
    <w:lvl w:ilvl="2" w:tplc="385A5F0E">
      <w:numFmt w:val="decimal"/>
      <w:lvlText w:val=""/>
      <w:lvlJc w:val="left"/>
    </w:lvl>
    <w:lvl w:ilvl="3" w:tplc="F654AC48">
      <w:numFmt w:val="decimal"/>
      <w:lvlText w:val=""/>
      <w:lvlJc w:val="left"/>
    </w:lvl>
    <w:lvl w:ilvl="4" w:tplc="F84616A4">
      <w:numFmt w:val="decimal"/>
      <w:lvlText w:val=""/>
      <w:lvlJc w:val="left"/>
    </w:lvl>
    <w:lvl w:ilvl="5" w:tplc="EC0074B2">
      <w:numFmt w:val="decimal"/>
      <w:lvlText w:val=""/>
      <w:lvlJc w:val="left"/>
    </w:lvl>
    <w:lvl w:ilvl="6" w:tplc="553A26F8">
      <w:numFmt w:val="decimal"/>
      <w:lvlText w:val=""/>
      <w:lvlJc w:val="left"/>
    </w:lvl>
    <w:lvl w:ilvl="7" w:tplc="45EE1622">
      <w:numFmt w:val="decimal"/>
      <w:lvlText w:val=""/>
      <w:lvlJc w:val="left"/>
    </w:lvl>
    <w:lvl w:ilvl="8" w:tplc="96967668">
      <w:numFmt w:val="decimal"/>
      <w:lvlText w:val=""/>
      <w:lvlJc w:val="left"/>
    </w:lvl>
  </w:abstractNum>
  <w:abstractNum w:abstractNumId="14">
    <w:nsid w:val="00006172"/>
    <w:multiLevelType w:val="hybridMultilevel"/>
    <w:tmpl w:val="CDB2D8D6"/>
    <w:lvl w:ilvl="0" w:tplc="403EE828">
      <w:start w:val="1"/>
      <w:numFmt w:val="bullet"/>
      <w:lvlText w:val="§"/>
      <w:lvlJc w:val="left"/>
    </w:lvl>
    <w:lvl w:ilvl="1" w:tplc="0BBEEFE2">
      <w:numFmt w:val="decimal"/>
      <w:lvlText w:val=""/>
      <w:lvlJc w:val="left"/>
    </w:lvl>
    <w:lvl w:ilvl="2" w:tplc="32264978">
      <w:numFmt w:val="decimal"/>
      <w:lvlText w:val=""/>
      <w:lvlJc w:val="left"/>
    </w:lvl>
    <w:lvl w:ilvl="3" w:tplc="04989DF2">
      <w:numFmt w:val="decimal"/>
      <w:lvlText w:val=""/>
      <w:lvlJc w:val="left"/>
    </w:lvl>
    <w:lvl w:ilvl="4" w:tplc="E9667E40">
      <w:numFmt w:val="decimal"/>
      <w:lvlText w:val=""/>
      <w:lvlJc w:val="left"/>
    </w:lvl>
    <w:lvl w:ilvl="5" w:tplc="D70A2058">
      <w:numFmt w:val="decimal"/>
      <w:lvlText w:val=""/>
      <w:lvlJc w:val="left"/>
    </w:lvl>
    <w:lvl w:ilvl="6" w:tplc="43546DE2">
      <w:numFmt w:val="decimal"/>
      <w:lvlText w:val=""/>
      <w:lvlJc w:val="left"/>
    </w:lvl>
    <w:lvl w:ilvl="7" w:tplc="F33ABC2C">
      <w:numFmt w:val="decimal"/>
      <w:lvlText w:val=""/>
      <w:lvlJc w:val="left"/>
    </w:lvl>
    <w:lvl w:ilvl="8" w:tplc="92B6D954">
      <w:numFmt w:val="decimal"/>
      <w:lvlText w:val=""/>
      <w:lvlJc w:val="left"/>
    </w:lvl>
  </w:abstractNum>
  <w:abstractNum w:abstractNumId="15">
    <w:nsid w:val="00006BE8"/>
    <w:multiLevelType w:val="hybridMultilevel"/>
    <w:tmpl w:val="6E2AA2F4"/>
    <w:lvl w:ilvl="0" w:tplc="ED14BEE2">
      <w:start w:val="1"/>
      <w:numFmt w:val="bullet"/>
      <w:lvlText w:val="§"/>
      <w:lvlJc w:val="left"/>
    </w:lvl>
    <w:lvl w:ilvl="1" w:tplc="7100A30C">
      <w:start w:val="1"/>
      <w:numFmt w:val="bullet"/>
      <w:lvlText w:val="·"/>
      <w:lvlJc w:val="left"/>
    </w:lvl>
    <w:lvl w:ilvl="2" w:tplc="916A03D0">
      <w:start w:val="1"/>
      <w:numFmt w:val="bullet"/>
      <w:lvlText w:val="§"/>
      <w:lvlJc w:val="left"/>
    </w:lvl>
    <w:lvl w:ilvl="3" w:tplc="88A46B80">
      <w:numFmt w:val="decimal"/>
      <w:lvlText w:val=""/>
      <w:lvlJc w:val="left"/>
    </w:lvl>
    <w:lvl w:ilvl="4" w:tplc="7598D39A">
      <w:numFmt w:val="decimal"/>
      <w:lvlText w:val=""/>
      <w:lvlJc w:val="left"/>
    </w:lvl>
    <w:lvl w:ilvl="5" w:tplc="5E648D38">
      <w:numFmt w:val="decimal"/>
      <w:lvlText w:val=""/>
      <w:lvlJc w:val="left"/>
    </w:lvl>
    <w:lvl w:ilvl="6" w:tplc="480A12A4">
      <w:numFmt w:val="decimal"/>
      <w:lvlText w:val=""/>
      <w:lvlJc w:val="left"/>
    </w:lvl>
    <w:lvl w:ilvl="7" w:tplc="7D6060B0">
      <w:numFmt w:val="decimal"/>
      <w:lvlText w:val=""/>
      <w:lvlJc w:val="left"/>
    </w:lvl>
    <w:lvl w:ilvl="8" w:tplc="9A1CBEC8">
      <w:numFmt w:val="decimal"/>
      <w:lvlText w:val=""/>
      <w:lvlJc w:val="left"/>
    </w:lvl>
  </w:abstractNum>
  <w:abstractNum w:abstractNumId="16">
    <w:nsid w:val="000071F0"/>
    <w:multiLevelType w:val="hybridMultilevel"/>
    <w:tmpl w:val="C6867F8C"/>
    <w:lvl w:ilvl="0" w:tplc="AE78C872">
      <w:start w:val="1"/>
      <w:numFmt w:val="bullet"/>
      <w:lvlText w:val="§"/>
      <w:lvlJc w:val="left"/>
    </w:lvl>
    <w:lvl w:ilvl="1" w:tplc="4C2C8830">
      <w:numFmt w:val="decimal"/>
      <w:lvlText w:val=""/>
      <w:lvlJc w:val="left"/>
    </w:lvl>
    <w:lvl w:ilvl="2" w:tplc="3FFC2EFE">
      <w:numFmt w:val="decimal"/>
      <w:lvlText w:val=""/>
      <w:lvlJc w:val="left"/>
    </w:lvl>
    <w:lvl w:ilvl="3" w:tplc="19E60C28">
      <w:numFmt w:val="decimal"/>
      <w:lvlText w:val=""/>
      <w:lvlJc w:val="left"/>
    </w:lvl>
    <w:lvl w:ilvl="4" w:tplc="9452997E">
      <w:numFmt w:val="decimal"/>
      <w:lvlText w:val=""/>
      <w:lvlJc w:val="left"/>
    </w:lvl>
    <w:lvl w:ilvl="5" w:tplc="17B03C2C">
      <w:numFmt w:val="decimal"/>
      <w:lvlText w:val=""/>
      <w:lvlJc w:val="left"/>
    </w:lvl>
    <w:lvl w:ilvl="6" w:tplc="AC7824C8">
      <w:numFmt w:val="decimal"/>
      <w:lvlText w:val=""/>
      <w:lvlJc w:val="left"/>
    </w:lvl>
    <w:lvl w:ilvl="7" w:tplc="6C546EBA">
      <w:numFmt w:val="decimal"/>
      <w:lvlText w:val=""/>
      <w:lvlJc w:val="left"/>
    </w:lvl>
    <w:lvl w:ilvl="8" w:tplc="523AFF2C">
      <w:numFmt w:val="decimal"/>
      <w:lvlText w:val=""/>
      <w:lvlJc w:val="left"/>
    </w:lvl>
  </w:abstractNum>
  <w:abstractNum w:abstractNumId="17">
    <w:nsid w:val="00007F4F"/>
    <w:multiLevelType w:val="hybridMultilevel"/>
    <w:tmpl w:val="AB58D630"/>
    <w:lvl w:ilvl="0" w:tplc="99FA8D6A">
      <w:start w:val="1"/>
      <w:numFmt w:val="bullet"/>
      <w:lvlText w:val="§"/>
      <w:lvlJc w:val="left"/>
    </w:lvl>
    <w:lvl w:ilvl="1" w:tplc="B5CAB4A6">
      <w:numFmt w:val="decimal"/>
      <w:lvlText w:val=""/>
      <w:lvlJc w:val="left"/>
    </w:lvl>
    <w:lvl w:ilvl="2" w:tplc="F4E47DA4">
      <w:numFmt w:val="decimal"/>
      <w:lvlText w:val=""/>
      <w:lvlJc w:val="left"/>
    </w:lvl>
    <w:lvl w:ilvl="3" w:tplc="6212DE30">
      <w:numFmt w:val="decimal"/>
      <w:lvlText w:val=""/>
      <w:lvlJc w:val="left"/>
    </w:lvl>
    <w:lvl w:ilvl="4" w:tplc="66FAE240">
      <w:numFmt w:val="decimal"/>
      <w:lvlText w:val=""/>
      <w:lvlJc w:val="left"/>
    </w:lvl>
    <w:lvl w:ilvl="5" w:tplc="70362D90">
      <w:numFmt w:val="decimal"/>
      <w:lvlText w:val=""/>
      <w:lvlJc w:val="left"/>
    </w:lvl>
    <w:lvl w:ilvl="6" w:tplc="6A6C0F3E">
      <w:numFmt w:val="decimal"/>
      <w:lvlText w:val=""/>
      <w:lvlJc w:val="left"/>
    </w:lvl>
    <w:lvl w:ilvl="7" w:tplc="083C69C6">
      <w:numFmt w:val="decimal"/>
      <w:lvlText w:val=""/>
      <w:lvlJc w:val="left"/>
    </w:lvl>
    <w:lvl w:ilvl="8" w:tplc="3204407A">
      <w:numFmt w:val="decimal"/>
      <w:lvlText w:val=""/>
      <w:lvlJc w:val="left"/>
    </w:lvl>
  </w:abstractNum>
  <w:abstractNum w:abstractNumId="18">
    <w:nsid w:val="04DE5C7C"/>
    <w:multiLevelType w:val="hybridMultilevel"/>
    <w:tmpl w:val="2BDC163A"/>
    <w:lvl w:ilvl="0" w:tplc="F168E002">
      <w:start w:val="1"/>
      <w:numFmt w:val="decimal"/>
      <w:lvlText w:val="%1."/>
      <w:lvlJc w:val="left"/>
      <w:pPr>
        <w:ind w:left="1429" w:hanging="360"/>
      </w:pPr>
      <w:rPr>
        <w:rFonts w:hint="default"/>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0A4818E4"/>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38039B8"/>
    <w:multiLevelType w:val="hybridMultilevel"/>
    <w:tmpl w:val="B5D2E53E"/>
    <w:lvl w:ilvl="0" w:tplc="D24640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39449F"/>
    <w:multiLevelType w:val="hybridMultilevel"/>
    <w:tmpl w:val="1A8E2890"/>
    <w:lvl w:ilvl="0" w:tplc="1D9AEC62">
      <w:start w:val="2"/>
      <w:numFmt w:val="decimal"/>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B833941"/>
    <w:multiLevelType w:val="hybridMultilevel"/>
    <w:tmpl w:val="4A283C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F4666A5"/>
    <w:multiLevelType w:val="singleLevel"/>
    <w:tmpl w:val="0D9EAE48"/>
    <w:lvl w:ilvl="0">
      <w:start w:val="1"/>
      <w:numFmt w:val="upperLetter"/>
      <w:lvlText w:val="%1-"/>
      <w:lvlJc w:val="left"/>
      <w:pPr>
        <w:tabs>
          <w:tab w:val="num" w:pos="360"/>
        </w:tabs>
        <w:ind w:left="360" w:hanging="360"/>
      </w:pPr>
      <w:rPr>
        <w:rFonts w:hint="default"/>
      </w:rPr>
    </w:lvl>
  </w:abstractNum>
  <w:abstractNum w:abstractNumId="24">
    <w:nsid w:val="22585003"/>
    <w:multiLevelType w:val="hybridMultilevel"/>
    <w:tmpl w:val="B072AA62"/>
    <w:lvl w:ilvl="0" w:tplc="DB0E4660">
      <w:start w:val="1"/>
      <w:numFmt w:val="lowerLetter"/>
      <w:lvlText w:val="%1)"/>
      <w:lvlJc w:val="left"/>
      <w:pPr>
        <w:ind w:left="195" w:hanging="318"/>
      </w:pPr>
      <w:rPr>
        <w:rFonts w:hint="default"/>
        <w:spacing w:val="-1"/>
        <w:w w:val="86"/>
        <w:lang w:val="ro-RO" w:eastAsia="ro-RO" w:bidi="ro-RO"/>
      </w:rPr>
    </w:lvl>
    <w:lvl w:ilvl="1" w:tplc="27BA5412">
      <w:numFmt w:val="bullet"/>
      <w:lvlText w:val="•"/>
      <w:lvlJc w:val="left"/>
      <w:pPr>
        <w:ind w:left="1212" w:hanging="318"/>
      </w:pPr>
      <w:rPr>
        <w:rFonts w:hint="default"/>
        <w:lang w:val="ro-RO" w:eastAsia="ro-RO" w:bidi="ro-RO"/>
      </w:rPr>
    </w:lvl>
    <w:lvl w:ilvl="2" w:tplc="9724E074">
      <w:numFmt w:val="bullet"/>
      <w:lvlText w:val="•"/>
      <w:lvlJc w:val="left"/>
      <w:pPr>
        <w:ind w:left="2224" w:hanging="318"/>
      </w:pPr>
      <w:rPr>
        <w:rFonts w:hint="default"/>
        <w:lang w:val="ro-RO" w:eastAsia="ro-RO" w:bidi="ro-RO"/>
      </w:rPr>
    </w:lvl>
    <w:lvl w:ilvl="3" w:tplc="5C8E2486">
      <w:numFmt w:val="bullet"/>
      <w:lvlText w:val="•"/>
      <w:lvlJc w:val="left"/>
      <w:pPr>
        <w:ind w:left="3236" w:hanging="318"/>
      </w:pPr>
      <w:rPr>
        <w:rFonts w:hint="default"/>
        <w:lang w:val="ro-RO" w:eastAsia="ro-RO" w:bidi="ro-RO"/>
      </w:rPr>
    </w:lvl>
    <w:lvl w:ilvl="4" w:tplc="990E5D7C">
      <w:numFmt w:val="bullet"/>
      <w:lvlText w:val="•"/>
      <w:lvlJc w:val="left"/>
      <w:pPr>
        <w:ind w:left="4248" w:hanging="318"/>
      </w:pPr>
      <w:rPr>
        <w:rFonts w:hint="default"/>
        <w:lang w:val="ro-RO" w:eastAsia="ro-RO" w:bidi="ro-RO"/>
      </w:rPr>
    </w:lvl>
    <w:lvl w:ilvl="5" w:tplc="E578D43E">
      <w:numFmt w:val="bullet"/>
      <w:lvlText w:val="•"/>
      <w:lvlJc w:val="left"/>
      <w:pPr>
        <w:ind w:left="5260" w:hanging="318"/>
      </w:pPr>
      <w:rPr>
        <w:rFonts w:hint="default"/>
        <w:lang w:val="ro-RO" w:eastAsia="ro-RO" w:bidi="ro-RO"/>
      </w:rPr>
    </w:lvl>
    <w:lvl w:ilvl="6" w:tplc="E8382FAE">
      <w:numFmt w:val="bullet"/>
      <w:lvlText w:val="•"/>
      <w:lvlJc w:val="left"/>
      <w:pPr>
        <w:ind w:left="6272" w:hanging="318"/>
      </w:pPr>
      <w:rPr>
        <w:rFonts w:hint="default"/>
        <w:lang w:val="ro-RO" w:eastAsia="ro-RO" w:bidi="ro-RO"/>
      </w:rPr>
    </w:lvl>
    <w:lvl w:ilvl="7" w:tplc="8D30D622">
      <w:numFmt w:val="bullet"/>
      <w:lvlText w:val="•"/>
      <w:lvlJc w:val="left"/>
      <w:pPr>
        <w:ind w:left="7285" w:hanging="318"/>
      </w:pPr>
      <w:rPr>
        <w:rFonts w:hint="default"/>
        <w:lang w:val="ro-RO" w:eastAsia="ro-RO" w:bidi="ro-RO"/>
      </w:rPr>
    </w:lvl>
    <w:lvl w:ilvl="8" w:tplc="5F5812E8">
      <w:numFmt w:val="bullet"/>
      <w:lvlText w:val="•"/>
      <w:lvlJc w:val="left"/>
      <w:pPr>
        <w:ind w:left="8297" w:hanging="318"/>
      </w:pPr>
      <w:rPr>
        <w:rFonts w:hint="default"/>
        <w:lang w:val="ro-RO" w:eastAsia="ro-RO" w:bidi="ro-RO"/>
      </w:rPr>
    </w:lvl>
  </w:abstractNum>
  <w:abstractNum w:abstractNumId="25">
    <w:nsid w:val="2DAE27E8"/>
    <w:multiLevelType w:val="hybridMultilevel"/>
    <w:tmpl w:val="6AD631F4"/>
    <w:lvl w:ilvl="0" w:tplc="632AB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BF522F"/>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3B46A8"/>
    <w:multiLevelType w:val="hybridMultilevel"/>
    <w:tmpl w:val="3F782A88"/>
    <w:lvl w:ilvl="0" w:tplc="89923900">
      <w:start w:val="1"/>
      <w:numFmt w:val="bullet"/>
      <w:lvlText w:val="-"/>
      <w:lvlJc w:val="left"/>
      <w:pPr>
        <w:ind w:left="1069" w:hanging="360"/>
      </w:pPr>
      <w:rPr>
        <w:rFonts w:ascii="Calibri" w:eastAsia="Calibri" w:hAnsi="Calibri"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nsid w:val="35926DCA"/>
    <w:multiLevelType w:val="hybridMultilevel"/>
    <w:tmpl w:val="7CDA44F2"/>
    <w:lvl w:ilvl="0" w:tplc="316C8C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28F189A"/>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6C47E0"/>
    <w:multiLevelType w:val="hybridMultilevel"/>
    <w:tmpl w:val="E222C0AA"/>
    <w:lvl w:ilvl="0" w:tplc="EC645140">
      <w:start w:val="1"/>
      <w:numFmt w:val="upperLetter"/>
      <w:lvlText w:val="%1-"/>
      <w:lvlJc w:val="left"/>
      <w:pPr>
        <w:tabs>
          <w:tab w:val="num" w:pos="720"/>
        </w:tabs>
        <w:ind w:left="720" w:hanging="360"/>
      </w:pPr>
      <w:rPr>
        <w:rFonts w:hint="default"/>
      </w:rPr>
    </w:lvl>
    <w:lvl w:ilvl="1" w:tplc="E00CCC0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5B7D51"/>
    <w:multiLevelType w:val="hybridMultilevel"/>
    <w:tmpl w:val="D15EA6D0"/>
    <w:lvl w:ilvl="0" w:tplc="04180001">
      <w:start w:val="1"/>
      <w:numFmt w:val="bullet"/>
      <w:lvlText w:val=""/>
      <w:lvlJc w:val="left"/>
      <w:pPr>
        <w:tabs>
          <w:tab w:val="num" w:pos="720"/>
        </w:tabs>
        <w:ind w:left="720" w:hanging="360"/>
      </w:pPr>
      <w:rPr>
        <w:rFonts w:ascii="Symbol" w:hAnsi="Symbol" w:hint="default"/>
      </w:rPr>
    </w:lvl>
    <w:lvl w:ilvl="1" w:tplc="16ECE2E4">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3313DB3"/>
    <w:multiLevelType w:val="hybridMultilevel"/>
    <w:tmpl w:val="A1DA9DD4"/>
    <w:lvl w:ilvl="0" w:tplc="61D6A82E">
      <w:start w:val="60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6D15C52"/>
    <w:multiLevelType w:val="multilevel"/>
    <w:tmpl w:val="222C7D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5B3A7B39"/>
    <w:multiLevelType w:val="hybridMultilevel"/>
    <w:tmpl w:val="343A05B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64BE1747"/>
    <w:multiLevelType w:val="hybridMultilevel"/>
    <w:tmpl w:val="545478E6"/>
    <w:lvl w:ilvl="0" w:tplc="3D509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D75343"/>
    <w:multiLevelType w:val="hybridMultilevel"/>
    <w:tmpl w:val="8F484618"/>
    <w:lvl w:ilvl="0" w:tplc="04626A6E">
      <w:start w:val="1"/>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7">
    <w:nsid w:val="777B781A"/>
    <w:multiLevelType w:val="hybridMultilevel"/>
    <w:tmpl w:val="894471F0"/>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8">
    <w:nsid w:val="7C884E1C"/>
    <w:multiLevelType w:val="hybridMultilevel"/>
    <w:tmpl w:val="9B9079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27"/>
  </w:num>
  <w:num w:numId="3">
    <w:abstractNumId w:val="26"/>
  </w:num>
  <w:num w:numId="4">
    <w:abstractNumId w:val="37"/>
  </w:num>
  <w:num w:numId="5">
    <w:abstractNumId w:val="32"/>
  </w:num>
  <w:num w:numId="6">
    <w:abstractNumId w:val="29"/>
  </w:num>
  <w:num w:numId="7">
    <w:abstractNumId w:val="18"/>
  </w:num>
  <w:num w:numId="8">
    <w:abstractNumId w:val="30"/>
  </w:num>
  <w:num w:numId="9">
    <w:abstractNumId w:val="25"/>
  </w:num>
  <w:num w:numId="10">
    <w:abstractNumId w:val="35"/>
  </w:num>
  <w:num w:numId="11">
    <w:abstractNumId w:val="21"/>
  </w:num>
  <w:num w:numId="12">
    <w:abstractNumId w:val="20"/>
  </w:num>
  <w:num w:numId="13">
    <w:abstractNumId w:val="24"/>
  </w:num>
  <w:num w:numId="14">
    <w:abstractNumId w:val="23"/>
  </w:num>
  <w:num w:numId="15">
    <w:abstractNumId w:val="31"/>
  </w:num>
  <w:num w:numId="16">
    <w:abstractNumId w:val="34"/>
  </w:num>
  <w:num w:numId="17">
    <w:abstractNumId w:val="33"/>
  </w:num>
  <w:num w:numId="18">
    <w:abstractNumId w:val="36"/>
  </w:num>
  <w:num w:numId="19">
    <w:abstractNumId w:val="38"/>
  </w:num>
  <w:num w:numId="20">
    <w:abstractNumId w:val="28"/>
  </w:num>
  <w:num w:numId="21">
    <w:abstractNumId w:val="22"/>
  </w:num>
  <w:num w:numId="22">
    <w:abstractNumId w:val="6"/>
  </w:num>
  <w:num w:numId="23">
    <w:abstractNumId w:val="12"/>
  </w:num>
  <w:num w:numId="24">
    <w:abstractNumId w:val="9"/>
  </w:num>
  <w:num w:numId="25">
    <w:abstractNumId w:val="5"/>
  </w:num>
  <w:num w:numId="26">
    <w:abstractNumId w:val="14"/>
  </w:num>
  <w:num w:numId="27">
    <w:abstractNumId w:val="7"/>
  </w:num>
  <w:num w:numId="28">
    <w:abstractNumId w:val="8"/>
  </w:num>
  <w:num w:numId="29">
    <w:abstractNumId w:val="16"/>
  </w:num>
  <w:num w:numId="30">
    <w:abstractNumId w:val="3"/>
  </w:num>
  <w:num w:numId="31">
    <w:abstractNumId w:val="17"/>
  </w:num>
  <w:num w:numId="32">
    <w:abstractNumId w:val="10"/>
  </w:num>
  <w:num w:numId="33">
    <w:abstractNumId w:val="4"/>
  </w:num>
  <w:num w:numId="34">
    <w:abstractNumId w:val="15"/>
  </w:num>
  <w:num w:numId="35">
    <w:abstractNumId w:val="11"/>
  </w:num>
  <w:num w:numId="36">
    <w:abstractNumId w:val="1"/>
  </w:num>
  <w:num w:numId="37">
    <w:abstractNumId w:val="13"/>
  </w:num>
  <w:num w:numId="38">
    <w:abstractNumId w:val="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4A4BF4"/>
    <w:rsid w:val="00004F7D"/>
    <w:rsid w:val="00032DFE"/>
    <w:rsid w:val="00033DD1"/>
    <w:rsid w:val="00056A24"/>
    <w:rsid w:val="00062D7C"/>
    <w:rsid w:val="00075849"/>
    <w:rsid w:val="00075E6A"/>
    <w:rsid w:val="00091836"/>
    <w:rsid w:val="000977A1"/>
    <w:rsid w:val="000A5288"/>
    <w:rsid w:val="000B0B0B"/>
    <w:rsid w:val="000C4137"/>
    <w:rsid w:val="000C4854"/>
    <w:rsid w:val="000D5D91"/>
    <w:rsid w:val="000E22B5"/>
    <w:rsid w:val="000E3FB3"/>
    <w:rsid w:val="000F109D"/>
    <w:rsid w:val="000F78D8"/>
    <w:rsid w:val="00103E3E"/>
    <w:rsid w:val="00103F92"/>
    <w:rsid w:val="001336D7"/>
    <w:rsid w:val="00137D6C"/>
    <w:rsid w:val="00145ED1"/>
    <w:rsid w:val="00155208"/>
    <w:rsid w:val="00173F26"/>
    <w:rsid w:val="0018154E"/>
    <w:rsid w:val="00183BF3"/>
    <w:rsid w:val="00190922"/>
    <w:rsid w:val="001A61DC"/>
    <w:rsid w:val="001B1A95"/>
    <w:rsid w:val="001B2E44"/>
    <w:rsid w:val="001B633C"/>
    <w:rsid w:val="001E199D"/>
    <w:rsid w:val="001F143E"/>
    <w:rsid w:val="002066EF"/>
    <w:rsid w:val="00206C06"/>
    <w:rsid w:val="002074E4"/>
    <w:rsid w:val="002179DB"/>
    <w:rsid w:val="00224149"/>
    <w:rsid w:val="00246F55"/>
    <w:rsid w:val="0027101F"/>
    <w:rsid w:val="00277C67"/>
    <w:rsid w:val="002A2410"/>
    <w:rsid w:val="002A6994"/>
    <w:rsid w:val="002B12C4"/>
    <w:rsid w:val="002B5BA9"/>
    <w:rsid w:val="002D79C6"/>
    <w:rsid w:val="00302B8C"/>
    <w:rsid w:val="00306E2A"/>
    <w:rsid w:val="003150AF"/>
    <w:rsid w:val="00323356"/>
    <w:rsid w:val="00330560"/>
    <w:rsid w:val="00336F1E"/>
    <w:rsid w:val="00360DFD"/>
    <w:rsid w:val="00361D71"/>
    <w:rsid w:val="0036208E"/>
    <w:rsid w:val="003B13FD"/>
    <w:rsid w:val="003D70B6"/>
    <w:rsid w:val="004023A0"/>
    <w:rsid w:val="00426924"/>
    <w:rsid w:val="004273FA"/>
    <w:rsid w:val="004401A9"/>
    <w:rsid w:val="004609F5"/>
    <w:rsid w:val="00472FD9"/>
    <w:rsid w:val="00476C67"/>
    <w:rsid w:val="004A4BF4"/>
    <w:rsid w:val="004D74DE"/>
    <w:rsid w:val="004E1B96"/>
    <w:rsid w:val="004F031A"/>
    <w:rsid w:val="00504815"/>
    <w:rsid w:val="005274DF"/>
    <w:rsid w:val="00530DDC"/>
    <w:rsid w:val="00534770"/>
    <w:rsid w:val="00547CCC"/>
    <w:rsid w:val="0057118A"/>
    <w:rsid w:val="00576161"/>
    <w:rsid w:val="00582F01"/>
    <w:rsid w:val="00583E65"/>
    <w:rsid w:val="005967EF"/>
    <w:rsid w:val="005A4146"/>
    <w:rsid w:val="005B0DA0"/>
    <w:rsid w:val="005B7061"/>
    <w:rsid w:val="005C35C5"/>
    <w:rsid w:val="005E2B2C"/>
    <w:rsid w:val="005F1203"/>
    <w:rsid w:val="005F5C7D"/>
    <w:rsid w:val="0060134A"/>
    <w:rsid w:val="0060395D"/>
    <w:rsid w:val="00612204"/>
    <w:rsid w:val="00630A01"/>
    <w:rsid w:val="00633F98"/>
    <w:rsid w:val="006344C1"/>
    <w:rsid w:val="00642D5E"/>
    <w:rsid w:val="00643653"/>
    <w:rsid w:val="006554A1"/>
    <w:rsid w:val="006678DB"/>
    <w:rsid w:val="00667C73"/>
    <w:rsid w:val="00685C06"/>
    <w:rsid w:val="00690490"/>
    <w:rsid w:val="00692F58"/>
    <w:rsid w:val="0069428D"/>
    <w:rsid w:val="006A66E6"/>
    <w:rsid w:val="006C0926"/>
    <w:rsid w:val="006D1DAF"/>
    <w:rsid w:val="006D1E74"/>
    <w:rsid w:val="006E1119"/>
    <w:rsid w:val="00702D29"/>
    <w:rsid w:val="007052DB"/>
    <w:rsid w:val="007112D2"/>
    <w:rsid w:val="00724626"/>
    <w:rsid w:val="00747134"/>
    <w:rsid w:val="00763484"/>
    <w:rsid w:val="00767EE8"/>
    <w:rsid w:val="00773254"/>
    <w:rsid w:val="00781A49"/>
    <w:rsid w:val="00785E6F"/>
    <w:rsid w:val="00793C44"/>
    <w:rsid w:val="007A30DC"/>
    <w:rsid w:val="007A52B5"/>
    <w:rsid w:val="007A63DB"/>
    <w:rsid w:val="007A7665"/>
    <w:rsid w:val="007C1F9E"/>
    <w:rsid w:val="007D2EB5"/>
    <w:rsid w:val="007D5138"/>
    <w:rsid w:val="007F0D00"/>
    <w:rsid w:val="00820B26"/>
    <w:rsid w:val="00844F03"/>
    <w:rsid w:val="00845B47"/>
    <w:rsid w:val="00854F52"/>
    <w:rsid w:val="0086739C"/>
    <w:rsid w:val="008705B3"/>
    <w:rsid w:val="00885EF9"/>
    <w:rsid w:val="008A0B02"/>
    <w:rsid w:val="008C0441"/>
    <w:rsid w:val="008C4009"/>
    <w:rsid w:val="008D1149"/>
    <w:rsid w:val="008E2249"/>
    <w:rsid w:val="008E7BB4"/>
    <w:rsid w:val="008F51FC"/>
    <w:rsid w:val="0090032B"/>
    <w:rsid w:val="00900B07"/>
    <w:rsid w:val="0090260C"/>
    <w:rsid w:val="009110E1"/>
    <w:rsid w:val="00922FBB"/>
    <w:rsid w:val="0092698A"/>
    <w:rsid w:val="00931796"/>
    <w:rsid w:val="009317BA"/>
    <w:rsid w:val="00935749"/>
    <w:rsid w:val="009508D3"/>
    <w:rsid w:val="00963714"/>
    <w:rsid w:val="00975581"/>
    <w:rsid w:val="009979CB"/>
    <w:rsid w:val="009B28EE"/>
    <w:rsid w:val="009D0AD1"/>
    <w:rsid w:val="009D128A"/>
    <w:rsid w:val="009D3921"/>
    <w:rsid w:val="009D4A9D"/>
    <w:rsid w:val="009D7BA6"/>
    <w:rsid w:val="009E39DB"/>
    <w:rsid w:val="009F3310"/>
    <w:rsid w:val="009F7BAF"/>
    <w:rsid w:val="00A05D06"/>
    <w:rsid w:val="00A23594"/>
    <w:rsid w:val="00A3302D"/>
    <w:rsid w:val="00A55E01"/>
    <w:rsid w:val="00A56B4F"/>
    <w:rsid w:val="00A66CB2"/>
    <w:rsid w:val="00A71214"/>
    <w:rsid w:val="00A725B8"/>
    <w:rsid w:val="00AA32FC"/>
    <w:rsid w:val="00AA6683"/>
    <w:rsid w:val="00AB0AFC"/>
    <w:rsid w:val="00AB1C9B"/>
    <w:rsid w:val="00AB7167"/>
    <w:rsid w:val="00AC3143"/>
    <w:rsid w:val="00AD317C"/>
    <w:rsid w:val="00AF57C3"/>
    <w:rsid w:val="00B00B96"/>
    <w:rsid w:val="00B11E2D"/>
    <w:rsid w:val="00B15A9B"/>
    <w:rsid w:val="00B25F20"/>
    <w:rsid w:val="00B433E2"/>
    <w:rsid w:val="00B459A4"/>
    <w:rsid w:val="00B72BC0"/>
    <w:rsid w:val="00B73653"/>
    <w:rsid w:val="00B9208F"/>
    <w:rsid w:val="00BB0514"/>
    <w:rsid w:val="00BB0A82"/>
    <w:rsid w:val="00BD3FD7"/>
    <w:rsid w:val="00BF0B0A"/>
    <w:rsid w:val="00BF4BFB"/>
    <w:rsid w:val="00C04A48"/>
    <w:rsid w:val="00C07092"/>
    <w:rsid w:val="00C27FBA"/>
    <w:rsid w:val="00C30660"/>
    <w:rsid w:val="00C358DB"/>
    <w:rsid w:val="00C46060"/>
    <w:rsid w:val="00C47BC9"/>
    <w:rsid w:val="00C52D01"/>
    <w:rsid w:val="00C6334A"/>
    <w:rsid w:val="00C723E8"/>
    <w:rsid w:val="00C87BA6"/>
    <w:rsid w:val="00C9350C"/>
    <w:rsid w:val="00CB42FE"/>
    <w:rsid w:val="00CC310B"/>
    <w:rsid w:val="00CD020E"/>
    <w:rsid w:val="00CD1520"/>
    <w:rsid w:val="00D02975"/>
    <w:rsid w:val="00D158CB"/>
    <w:rsid w:val="00D223A8"/>
    <w:rsid w:val="00D67A3C"/>
    <w:rsid w:val="00D76C94"/>
    <w:rsid w:val="00DA0213"/>
    <w:rsid w:val="00DC5ACC"/>
    <w:rsid w:val="00DF44B2"/>
    <w:rsid w:val="00E965CE"/>
    <w:rsid w:val="00EB58DE"/>
    <w:rsid w:val="00EC4573"/>
    <w:rsid w:val="00EC4804"/>
    <w:rsid w:val="00EE0BEF"/>
    <w:rsid w:val="00EF39D1"/>
    <w:rsid w:val="00F00CC3"/>
    <w:rsid w:val="00F010CC"/>
    <w:rsid w:val="00F464A0"/>
    <w:rsid w:val="00F47D99"/>
    <w:rsid w:val="00F64BDA"/>
    <w:rsid w:val="00F76040"/>
    <w:rsid w:val="00FB3BB0"/>
    <w:rsid w:val="00FB7630"/>
    <w:rsid w:val="00FB7867"/>
    <w:rsid w:val="00FF11FC"/>
    <w:rsid w:val="00FF2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81"/>
    <w:rPr>
      <w:rFonts w:ascii="Times New Roman" w:eastAsia="Times New Roman" w:hAnsi="Times New Roman"/>
      <w:sz w:val="24"/>
      <w:szCs w:val="24"/>
    </w:rPr>
  </w:style>
  <w:style w:type="paragraph" w:styleId="Heading1">
    <w:name w:val="heading 1"/>
    <w:basedOn w:val="Normal"/>
    <w:next w:val="Normal"/>
    <w:link w:val="Heading1Char"/>
    <w:qFormat/>
    <w:rsid w:val="001F143E"/>
    <w:pPr>
      <w:keepNext/>
      <w:widowControl w:val="0"/>
      <w:outlineLvl w:val="0"/>
    </w:pPr>
    <w:rPr>
      <w:snapToGrid w:val="0"/>
      <w:szCs w:val="20"/>
      <w:lang w:val="en-AU"/>
    </w:rPr>
  </w:style>
  <w:style w:type="paragraph" w:styleId="Heading2">
    <w:name w:val="heading 2"/>
    <w:basedOn w:val="Normal"/>
    <w:next w:val="Normal"/>
    <w:link w:val="Heading2Char"/>
    <w:qFormat/>
    <w:rsid w:val="001F143E"/>
    <w:pPr>
      <w:keepNext/>
      <w:widowControl w:val="0"/>
      <w:outlineLvl w:val="1"/>
    </w:pPr>
    <w:rPr>
      <w:b/>
      <w:snapToGrid w:val="0"/>
      <w:szCs w:val="20"/>
      <w:lang w:val="en-AU"/>
    </w:rPr>
  </w:style>
  <w:style w:type="paragraph" w:styleId="Heading3">
    <w:name w:val="heading 3"/>
    <w:basedOn w:val="Normal"/>
    <w:next w:val="Normal"/>
    <w:link w:val="Heading3Char"/>
    <w:qFormat/>
    <w:rsid w:val="001F143E"/>
    <w:pPr>
      <w:keepNext/>
      <w:widowControl w:val="0"/>
      <w:jc w:val="center"/>
      <w:outlineLvl w:val="2"/>
    </w:pPr>
    <w:rPr>
      <w:b/>
      <w:bCs/>
      <w:sz w:val="28"/>
      <w:szCs w:val="20"/>
      <w:lang w:val="fr-FR"/>
    </w:rPr>
  </w:style>
  <w:style w:type="paragraph" w:styleId="Heading4">
    <w:name w:val="heading 4"/>
    <w:basedOn w:val="Normal"/>
    <w:next w:val="Normal"/>
    <w:link w:val="Heading4Char"/>
    <w:qFormat/>
    <w:rsid w:val="001F143E"/>
    <w:pPr>
      <w:keepNext/>
      <w:spacing w:before="240" w:after="60"/>
      <w:outlineLvl w:val="3"/>
    </w:pPr>
    <w:rPr>
      <w:b/>
      <w:bCs/>
      <w:sz w:val="28"/>
      <w:szCs w:val="28"/>
      <w:lang w:val="en-AU"/>
    </w:rPr>
  </w:style>
  <w:style w:type="paragraph" w:styleId="Heading5">
    <w:name w:val="heading 5"/>
    <w:basedOn w:val="Normal"/>
    <w:next w:val="Normal"/>
    <w:link w:val="Heading5Char"/>
    <w:qFormat/>
    <w:rsid w:val="001F143E"/>
    <w:pPr>
      <w:spacing w:before="240" w:after="60"/>
      <w:outlineLvl w:val="4"/>
    </w:pPr>
    <w:rPr>
      <w:b/>
      <w:bCs/>
      <w:i/>
      <w:iCs/>
      <w:sz w:val="26"/>
      <w:szCs w:val="26"/>
      <w:lang w:val="en-AU"/>
    </w:rPr>
  </w:style>
  <w:style w:type="paragraph" w:styleId="Heading6">
    <w:name w:val="heading 6"/>
    <w:basedOn w:val="Normal"/>
    <w:next w:val="Normal"/>
    <w:link w:val="Heading6Char"/>
    <w:qFormat/>
    <w:rsid w:val="00FB7630"/>
    <w:pPr>
      <w:keepNext/>
      <w:jc w:val="center"/>
      <w:outlineLvl w:val="5"/>
    </w:pPr>
    <w:rPr>
      <w:rFonts w:ascii="Arial Narrow" w:hAnsi="Arial Narrow"/>
      <w:b/>
      <w:bCs/>
      <w:sz w:val="28"/>
      <w:szCs w:val="20"/>
      <w:lang w:val="ro-RO" w:eastAsia="ro-RO"/>
    </w:rPr>
  </w:style>
  <w:style w:type="paragraph" w:styleId="Heading7">
    <w:name w:val="heading 7"/>
    <w:basedOn w:val="Normal"/>
    <w:next w:val="Normal"/>
    <w:link w:val="Heading7Char"/>
    <w:qFormat/>
    <w:rsid w:val="00FB7630"/>
    <w:pPr>
      <w:keepNext/>
      <w:jc w:val="center"/>
      <w:outlineLvl w:val="6"/>
    </w:pPr>
    <w:rPr>
      <w:rFonts w:ascii="Arial Narrow" w:hAnsi="Arial Narrow"/>
      <w:b/>
      <w:sz w:val="22"/>
    </w:rPr>
  </w:style>
  <w:style w:type="paragraph" w:styleId="Heading8">
    <w:name w:val="heading 8"/>
    <w:basedOn w:val="Normal"/>
    <w:next w:val="Normal"/>
    <w:link w:val="Heading8Char"/>
    <w:qFormat/>
    <w:rsid w:val="001F143E"/>
    <w:pPr>
      <w:spacing w:before="240" w:after="60"/>
      <w:outlineLvl w:val="7"/>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43E"/>
    <w:rPr>
      <w:rFonts w:ascii="Times New Roman" w:eastAsia="Times New Roman" w:hAnsi="Times New Roman"/>
      <w:snapToGrid w:val="0"/>
      <w:sz w:val="24"/>
      <w:lang w:val="en-AU"/>
    </w:rPr>
  </w:style>
  <w:style w:type="character" w:customStyle="1" w:styleId="Heading2Char">
    <w:name w:val="Heading 2 Char"/>
    <w:basedOn w:val="DefaultParagraphFont"/>
    <w:link w:val="Heading2"/>
    <w:rsid w:val="001F143E"/>
    <w:rPr>
      <w:rFonts w:ascii="Times New Roman" w:eastAsia="Times New Roman" w:hAnsi="Times New Roman"/>
      <w:b/>
      <w:snapToGrid w:val="0"/>
      <w:sz w:val="24"/>
      <w:lang w:val="en-AU"/>
    </w:rPr>
  </w:style>
  <w:style w:type="character" w:customStyle="1" w:styleId="Heading3Char">
    <w:name w:val="Heading 3 Char"/>
    <w:basedOn w:val="DefaultParagraphFont"/>
    <w:link w:val="Heading3"/>
    <w:rsid w:val="001F143E"/>
    <w:rPr>
      <w:rFonts w:ascii="Times New Roman" w:eastAsia="Times New Roman" w:hAnsi="Times New Roman"/>
      <w:b/>
      <w:bCs/>
      <w:sz w:val="28"/>
      <w:lang w:val="fr-FR"/>
    </w:rPr>
  </w:style>
  <w:style w:type="character" w:customStyle="1" w:styleId="Heading4Char">
    <w:name w:val="Heading 4 Char"/>
    <w:basedOn w:val="DefaultParagraphFont"/>
    <w:link w:val="Heading4"/>
    <w:rsid w:val="001F143E"/>
    <w:rPr>
      <w:rFonts w:ascii="Times New Roman" w:eastAsia="Times New Roman" w:hAnsi="Times New Roman"/>
      <w:b/>
      <w:bCs/>
      <w:sz w:val="28"/>
      <w:szCs w:val="28"/>
      <w:lang w:val="en-AU"/>
    </w:rPr>
  </w:style>
  <w:style w:type="character" w:customStyle="1" w:styleId="Heading5Char">
    <w:name w:val="Heading 5 Char"/>
    <w:basedOn w:val="DefaultParagraphFont"/>
    <w:link w:val="Heading5"/>
    <w:rsid w:val="001F143E"/>
    <w:rPr>
      <w:rFonts w:ascii="Times New Roman" w:eastAsia="Times New Roman" w:hAnsi="Times New Roman"/>
      <w:b/>
      <w:bCs/>
      <w:i/>
      <w:iCs/>
      <w:sz w:val="26"/>
      <w:szCs w:val="26"/>
      <w:lang w:val="en-AU"/>
    </w:rPr>
  </w:style>
  <w:style w:type="character" w:customStyle="1" w:styleId="Heading6Char">
    <w:name w:val="Heading 6 Char"/>
    <w:basedOn w:val="DefaultParagraphFont"/>
    <w:link w:val="Heading6"/>
    <w:rsid w:val="00FB7630"/>
    <w:rPr>
      <w:rFonts w:ascii="Arial Narrow" w:eastAsia="Times New Roman" w:hAnsi="Arial Narrow"/>
      <w:b/>
      <w:bCs/>
      <w:sz w:val="28"/>
      <w:lang w:val="ro-RO" w:eastAsia="ro-RO"/>
    </w:rPr>
  </w:style>
  <w:style w:type="character" w:customStyle="1" w:styleId="Heading7Char">
    <w:name w:val="Heading 7 Char"/>
    <w:basedOn w:val="DefaultParagraphFont"/>
    <w:link w:val="Heading7"/>
    <w:rsid w:val="00FB7630"/>
    <w:rPr>
      <w:rFonts w:ascii="Arial Narrow" w:eastAsia="Times New Roman" w:hAnsi="Arial Narrow"/>
      <w:b/>
      <w:sz w:val="22"/>
      <w:szCs w:val="24"/>
    </w:rPr>
  </w:style>
  <w:style w:type="character" w:customStyle="1" w:styleId="Heading8Char">
    <w:name w:val="Heading 8 Char"/>
    <w:basedOn w:val="DefaultParagraphFont"/>
    <w:link w:val="Heading8"/>
    <w:rsid w:val="001F143E"/>
    <w:rPr>
      <w:rFonts w:ascii="Times New Roman" w:eastAsia="Times New Roman" w:hAnsi="Times New Roman"/>
      <w:i/>
      <w:iCs/>
      <w:sz w:val="24"/>
      <w:szCs w:val="24"/>
      <w:lang w:val="en-AU"/>
    </w:rPr>
  </w:style>
  <w:style w:type="character" w:styleId="Emphasis">
    <w:name w:val="Emphasis"/>
    <w:uiPriority w:val="20"/>
    <w:qFormat/>
    <w:rsid w:val="00FB7630"/>
    <w:rPr>
      <w:i/>
      <w:iCs/>
    </w:rPr>
  </w:style>
  <w:style w:type="paragraph" w:styleId="NormalWeb">
    <w:name w:val="Normal (Web)"/>
    <w:basedOn w:val="Normal"/>
    <w:uiPriority w:val="99"/>
    <w:semiHidden/>
    <w:unhideWhenUsed/>
    <w:rsid w:val="004A4BF4"/>
    <w:pPr>
      <w:spacing w:before="100" w:beforeAutospacing="1" w:after="100" w:afterAutospacing="1"/>
    </w:pPr>
  </w:style>
  <w:style w:type="character" w:styleId="Hyperlink">
    <w:name w:val="Hyperlink"/>
    <w:basedOn w:val="DefaultParagraphFont"/>
    <w:uiPriority w:val="99"/>
    <w:unhideWhenUsed/>
    <w:rsid w:val="004A4BF4"/>
    <w:rPr>
      <w:color w:val="0000FF"/>
      <w:u w:val="single"/>
    </w:rPr>
  </w:style>
  <w:style w:type="paragraph" w:styleId="NoSpacing">
    <w:name w:val="No Spacing"/>
    <w:uiPriority w:val="1"/>
    <w:qFormat/>
    <w:rsid w:val="004A4BF4"/>
    <w:rPr>
      <w:sz w:val="22"/>
      <w:szCs w:val="22"/>
    </w:rPr>
  </w:style>
  <w:style w:type="paragraph" w:styleId="Header">
    <w:name w:val="header"/>
    <w:basedOn w:val="Normal"/>
    <w:link w:val="HeaderChar"/>
    <w:unhideWhenUsed/>
    <w:rsid w:val="00975581"/>
    <w:pPr>
      <w:tabs>
        <w:tab w:val="center" w:pos="4680"/>
        <w:tab w:val="right" w:pos="9360"/>
      </w:tabs>
    </w:pPr>
  </w:style>
  <w:style w:type="character" w:customStyle="1" w:styleId="HeaderChar">
    <w:name w:val="Header Char"/>
    <w:basedOn w:val="DefaultParagraphFont"/>
    <w:link w:val="Header"/>
    <w:uiPriority w:val="99"/>
    <w:semiHidden/>
    <w:rsid w:val="00975581"/>
    <w:rPr>
      <w:rFonts w:ascii="Times New Roman" w:eastAsia="Times New Roman" w:hAnsi="Times New Roman"/>
      <w:sz w:val="24"/>
      <w:szCs w:val="24"/>
    </w:rPr>
  </w:style>
  <w:style w:type="paragraph" w:styleId="Footer">
    <w:name w:val="footer"/>
    <w:basedOn w:val="Normal"/>
    <w:link w:val="FooterChar"/>
    <w:uiPriority w:val="99"/>
    <w:unhideWhenUsed/>
    <w:rsid w:val="00975581"/>
    <w:pPr>
      <w:tabs>
        <w:tab w:val="center" w:pos="4680"/>
        <w:tab w:val="right" w:pos="9360"/>
      </w:tabs>
    </w:pPr>
  </w:style>
  <w:style w:type="character" w:customStyle="1" w:styleId="FooterChar">
    <w:name w:val="Footer Char"/>
    <w:basedOn w:val="DefaultParagraphFont"/>
    <w:link w:val="Footer"/>
    <w:uiPriority w:val="99"/>
    <w:rsid w:val="00975581"/>
    <w:rPr>
      <w:rFonts w:ascii="Times New Roman" w:eastAsia="Times New Roman" w:hAnsi="Times New Roman"/>
      <w:sz w:val="24"/>
      <w:szCs w:val="24"/>
    </w:rPr>
  </w:style>
  <w:style w:type="paragraph" w:styleId="ListParagraph">
    <w:name w:val="List Paragraph"/>
    <w:basedOn w:val="Normal"/>
    <w:uiPriority w:val="34"/>
    <w:qFormat/>
    <w:rsid w:val="006554A1"/>
    <w:pPr>
      <w:ind w:left="720"/>
      <w:contextualSpacing/>
    </w:pPr>
  </w:style>
  <w:style w:type="paragraph" w:customStyle="1" w:styleId="CharChar6CaracterCaracter">
    <w:name w:val="Char Char6 Caracter Caracter"/>
    <w:basedOn w:val="Normal"/>
    <w:rsid w:val="0060395D"/>
    <w:rPr>
      <w:lang w:val="pl-PL" w:eastAsia="pl-PL"/>
    </w:rPr>
  </w:style>
  <w:style w:type="paragraph" w:styleId="BalloonText">
    <w:name w:val="Balloon Text"/>
    <w:basedOn w:val="Normal"/>
    <w:link w:val="BalloonTextChar"/>
    <w:uiPriority w:val="99"/>
    <w:semiHidden/>
    <w:unhideWhenUsed/>
    <w:rsid w:val="00DF44B2"/>
    <w:rPr>
      <w:rFonts w:ascii="Tahoma" w:hAnsi="Tahoma" w:cs="Tahoma"/>
      <w:sz w:val="16"/>
      <w:szCs w:val="16"/>
    </w:rPr>
  </w:style>
  <w:style w:type="character" w:customStyle="1" w:styleId="BalloonTextChar">
    <w:name w:val="Balloon Text Char"/>
    <w:basedOn w:val="DefaultParagraphFont"/>
    <w:link w:val="BalloonText"/>
    <w:uiPriority w:val="99"/>
    <w:semiHidden/>
    <w:rsid w:val="00DF44B2"/>
    <w:rPr>
      <w:rFonts w:ascii="Tahoma" w:eastAsia="Times New Roman" w:hAnsi="Tahoma" w:cs="Tahoma"/>
      <w:sz w:val="16"/>
      <w:szCs w:val="16"/>
    </w:rPr>
  </w:style>
  <w:style w:type="paragraph" w:styleId="BodyText">
    <w:name w:val="Body Text"/>
    <w:basedOn w:val="Normal"/>
    <w:link w:val="BodyTextChar"/>
    <w:rsid w:val="007C1F9E"/>
    <w:pPr>
      <w:widowControl w:val="0"/>
    </w:pPr>
    <w:rPr>
      <w:snapToGrid w:val="0"/>
      <w:szCs w:val="20"/>
      <w:lang w:val="en-AU"/>
    </w:rPr>
  </w:style>
  <w:style w:type="character" w:customStyle="1" w:styleId="BodyTextChar">
    <w:name w:val="Body Text Char"/>
    <w:basedOn w:val="DefaultParagraphFont"/>
    <w:link w:val="BodyText"/>
    <w:rsid w:val="007C1F9E"/>
    <w:rPr>
      <w:rFonts w:ascii="Times New Roman" w:eastAsia="Times New Roman" w:hAnsi="Times New Roman"/>
      <w:snapToGrid w:val="0"/>
      <w:sz w:val="24"/>
      <w:lang w:val="en-AU"/>
    </w:rPr>
  </w:style>
  <w:style w:type="paragraph" w:customStyle="1" w:styleId="Heading11">
    <w:name w:val="Heading 11"/>
    <w:basedOn w:val="Normal"/>
    <w:uiPriority w:val="1"/>
    <w:qFormat/>
    <w:rsid w:val="00690490"/>
    <w:pPr>
      <w:widowControl w:val="0"/>
      <w:autoSpaceDE w:val="0"/>
      <w:autoSpaceDN w:val="0"/>
      <w:ind w:left="166"/>
      <w:jc w:val="both"/>
      <w:outlineLvl w:val="1"/>
    </w:pPr>
    <w:rPr>
      <w:rFonts w:ascii="Arial" w:eastAsia="Arial" w:hAnsi="Arial" w:cs="Arial"/>
      <w:sz w:val="23"/>
      <w:szCs w:val="23"/>
      <w:lang w:val="ro-RO" w:eastAsia="ro-RO" w:bidi="ro-RO"/>
    </w:rPr>
  </w:style>
  <w:style w:type="character" w:customStyle="1" w:styleId="pt">
    <w:name w:val="pt"/>
    <w:basedOn w:val="DefaultParagraphFont"/>
    <w:rsid w:val="001B2E44"/>
  </w:style>
  <w:style w:type="character" w:customStyle="1" w:styleId="tpt">
    <w:name w:val="tpt"/>
    <w:basedOn w:val="DefaultParagraphFont"/>
    <w:rsid w:val="001B2E44"/>
  </w:style>
  <w:style w:type="character" w:customStyle="1" w:styleId="li">
    <w:name w:val="li"/>
    <w:basedOn w:val="DefaultParagraphFont"/>
    <w:rsid w:val="001B2E44"/>
  </w:style>
  <w:style w:type="character" w:customStyle="1" w:styleId="tli">
    <w:name w:val="tli"/>
    <w:basedOn w:val="DefaultParagraphFont"/>
    <w:rsid w:val="001B2E44"/>
  </w:style>
  <w:style w:type="character" w:customStyle="1" w:styleId="tpa">
    <w:name w:val="tpa"/>
    <w:basedOn w:val="DefaultParagraphFont"/>
    <w:rsid w:val="001B2E44"/>
  </w:style>
  <w:style w:type="paragraph" w:styleId="BodyTextIndent">
    <w:name w:val="Body Text Indent"/>
    <w:basedOn w:val="Normal"/>
    <w:link w:val="BodyTextIndentChar"/>
    <w:rsid w:val="001F143E"/>
    <w:pPr>
      <w:ind w:firstLine="720"/>
    </w:pPr>
    <w:rPr>
      <w:szCs w:val="20"/>
      <w:lang w:val="en-AU"/>
    </w:rPr>
  </w:style>
  <w:style w:type="character" w:customStyle="1" w:styleId="BodyTextIndentChar">
    <w:name w:val="Body Text Indent Char"/>
    <w:basedOn w:val="DefaultParagraphFont"/>
    <w:link w:val="BodyTextIndent"/>
    <w:rsid w:val="001F143E"/>
    <w:rPr>
      <w:rFonts w:ascii="Times New Roman" w:eastAsia="Times New Roman" w:hAnsi="Times New Roman"/>
      <w:sz w:val="24"/>
      <w:lang w:val="en-AU"/>
    </w:rPr>
  </w:style>
  <w:style w:type="paragraph" w:styleId="BodyTextIndent3">
    <w:name w:val="Body Text Indent 3"/>
    <w:basedOn w:val="Normal"/>
    <w:link w:val="BodyTextIndent3Char"/>
    <w:rsid w:val="001F143E"/>
    <w:pPr>
      <w:spacing w:after="120"/>
      <w:ind w:left="360"/>
    </w:pPr>
    <w:rPr>
      <w:sz w:val="16"/>
      <w:szCs w:val="16"/>
      <w:lang w:val="en-AU"/>
    </w:rPr>
  </w:style>
  <w:style w:type="character" w:customStyle="1" w:styleId="BodyTextIndent3Char">
    <w:name w:val="Body Text Indent 3 Char"/>
    <w:basedOn w:val="DefaultParagraphFont"/>
    <w:link w:val="BodyTextIndent3"/>
    <w:rsid w:val="001F143E"/>
    <w:rPr>
      <w:rFonts w:ascii="Times New Roman" w:eastAsia="Times New Roman" w:hAnsi="Times New Roman"/>
      <w:sz w:val="16"/>
      <w:szCs w:val="16"/>
      <w:lang w:val="en-AU"/>
    </w:rPr>
  </w:style>
  <w:style w:type="paragraph" w:customStyle="1" w:styleId="Default">
    <w:name w:val="Default"/>
    <w:rsid w:val="001F143E"/>
    <w:pPr>
      <w:autoSpaceDE w:val="0"/>
      <w:autoSpaceDN w:val="0"/>
      <w:adjustRightInd w:val="0"/>
    </w:pPr>
    <w:rPr>
      <w:rFonts w:ascii="Times New Roman" w:eastAsia="Times New Roman" w:hAnsi="Times New Roman"/>
      <w:color w:val="000000"/>
      <w:sz w:val="24"/>
      <w:szCs w:val="24"/>
    </w:rPr>
  </w:style>
  <w:style w:type="paragraph" w:customStyle="1" w:styleId="ParagrafNormal">
    <w:name w:val="Paragraf Normal"/>
    <w:basedOn w:val="Normal"/>
    <w:rsid w:val="001F143E"/>
    <w:pPr>
      <w:widowControl w:val="0"/>
      <w:ind w:firstLine="851"/>
      <w:jc w:val="both"/>
    </w:pPr>
    <w:rPr>
      <w:rFonts w:ascii="Advance" w:hAnsi="Advance"/>
      <w:szCs w:val="20"/>
    </w:rPr>
  </w:style>
  <w:style w:type="character" w:customStyle="1" w:styleId="apple-converted-space">
    <w:name w:val="apple-converted-space"/>
    <w:basedOn w:val="DefaultParagraphFont"/>
    <w:rsid w:val="001F143E"/>
  </w:style>
  <w:style w:type="paragraph" w:styleId="CommentText">
    <w:name w:val="annotation text"/>
    <w:basedOn w:val="Normal"/>
    <w:link w:val="CommentTextChar"/>
    <w:rsid w:val="001F143E"/>
    <w:rPr>
      <w:sz w:val="20"/>
      <w:szCs w:val="20"/>
    </w:rPr>
  </w:style>
  <w:style w:type="character" w:customStyle="1" w:styleId="CommentTextChar">
    <w:name w:val="Comment Text Char"/>
    <w:basedOn w:val="DefaultParagraphFont"/>
    <w:link w:val="CommentText"/>
    <w:rsid w:val="001F143E"/>
    <w:rPr>
      <w:rFonts w:ascii="Times New Roman" w:eastAsia="Times New Roman" w:hAnsi="Times New Roman"/>
    </w:rPr>
  </w:style>
  <w:style w:type="paragraph" w:styleId="BodyText2">
    <w:name w:val="Body Text 2"/>
    <w:basedOn w:val="Normal"/>
    <w:link w:val="BodyText2Char"/>
    <w:rsid w:val="001F143E"/>
    <w:pPr>
      <w:spacing w:after="120" w:line="480" w:lineRule="auto"/>
    </w:pPr>
    <w:rPr>
      <w:sz w:val="20"/>
      <w:szCs w:val="20"/>
      <w:lang w:val="en-AU"/>
    </w:rPr>
  </w:style>
  <w:style w:type="character" w:customStyle="1" w:styleId="BodyText2Char">
    <w:name w:val="Body Text 2 Char"/>
    <w:basedOn w:val="DefaultParagraphFont"/>
    <w:link w:val="BodyText2"/>
    <w:rsid w:val="001F143E"/>
    <w:rPr>
      <w:rFonts w:ascii="Times New Roman" w:eastAsia="Times New Roman" w:hAnsi="Times New Roman"/>
      <w:lang w:val="en-AU"/>
    </w:rPr>
  </w:style>
  <w:style w:type="paragraph" w:customStyle="1" w:styleId="text">
    <w:name w:val="text"/>
    <w:basedOn w:val="Normal"/>
    <w:rsid w:val="001F143E"/>
    <w:pPr>
      <w:ind w:firstLine="851"/>
      <w:jc w:val="both"/>
    </w:pPr>
    <w:rPr>
      <w:rFonts w:ascii="Century Gothic" w:hAnsi="Century Gothic"/>
      <w:sz w:val="22"/>
      <w:szCs w:val="20"/>
      <w:lang w:eastAsia="ro-RO"/>
    </w:rPr>
  </w:style>
  <w:style w:type="paragraph" w:styleId="BodyTextIndent2">
    <w:name w:val="Body Text Indent 2"/>
    <w:basedOn w:val="Normal"/>
    <w:link w:val="BodyTextIndent2Char"/>
    <w:rsid w:val="001F143E"/>
    <w:pPr>
      <w:spacing w:after="120" w:line="480" w:lineRule="auto"/>
      <w:ind w:left="360"/>
    </w:pPr>
    <w:rPr>
      <w:sz w:val="20"/>
      <w:szCs w:val="20"/>
      <w:lang w:val="en-AU"/>
    </w:rPr>
  </w:style>
  <w:style w:type="character" w:customStyle="1" w:styleId="BodyTextIndent2Char">
    <w:name w:val="Body Text Indent 2 Char"/>
    <w:basedOn w:val="DefaultParagraphFont"/>
    <w:link w:val="BodyTextIndent2"/>
    <w:rsid w:val="001F143E"/>
    <w:rPr>
      <w:rFonts w:ascii="Times New Roman" w:eastAsia="Times New Roman" w:hAnsi="Times New Roman"/>
      <w:lang w:val="en-AU"/>
    </w:rPr>
  </w:style>
  <w:style w:type="paragraph" w:customStyle="1" w:styleId="ListContents">
    <w:name w:val="List Contents"/>
    <w:basedOn w:val="Normal"/>
    <w:rsid w:val="001F143E"/>
    <w:pPr>
      <w:widowControl w:val="0"/>
      <w:suppressAutoHyphens/>
      <w:overflowPunct w:val="0"/>
      <w:autoSpaceDE w:val="0"/>
      <w:ind w:left="567"/>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470752937">
      <w:bodyDiv w:val="1"/>
      <w:marLeft w:val="0"/>
      <w:marRight w:val="0"/>
      <w:marTop w:val="0"/>
      <w:marBottom w:val="0"/>
      <w:divBdr>
        <w:top w:val="none" w:sz="0" w:space="0" w:color="auto"/>
        <w:left w:val="none" w:sz="0" w:space="0" w:color="auto"/>
        <w:bottom w:val="none" w:sz="0" w:space="0" w:color="auto"/>
        <w:right w:val="none" w:sz="0" w:space="0" w:color="auto"/>
      </w:divBdr>
    </w:div>
    <w:div w:id="1865054560">
      <w:bodyDiv w:val="1"/>
      <w:marLeft w:val="0"/>
      <w:marRight w:val="0"/>
      <w:marTop w:val="0"/>
      <w:marBottom w:val="0"/>
      <w:divBdr>
        <w:top w:val="none" w:sz="0" w:space="0" w:color="auto"/>
        <w:left w:val="none" w:sz="0" w:space="0" w:color="auto"/>
        <w:bottom w:val="none" w:sz="0" w:space="0" w:color="auto"/>
        <w:right w:val="none" w:sz="0" w:space="0" w:color="auto"/>
      </w:divBdr>
      <w:divsChild>
        <w:div w:id="578445675">
          <w:marLeft w:val="0"/>
          <w:marRight w:val="0"/>
          <w:marTop w:val="0"/>
          <w:marBottom w:val="0"/>
          <w:divBdr>
            <w:top w:val="dashed" w:sz="2" w:space="0" w:color="FFFFFF"/>
            <w:left w:val="dashed" w:sz="2" w:space="0" w:color="FFFFFF"/>
            <w:bottom w:val="dashed" w:sz="2" w:space="0" w:color="FFFFFF"/>
            <w:right w:val="dashed" w:sz="2" w:space="0" w:color="FFFFFF"/>
          </w:divBdr>
        </w:div>
        <w:div w:id="1033076261">
          <w:marLeft w:val="0"/>
          <w:marRight w:val="0"/>
          <w:marTop w:val="0"/>
          <w:marBottom w:val="0"/>
          <w:divBdr>
            <w:top w:val="dashed" w:sz="2" w:space="0" w:color="FFFFFF"/>
            <w:left w:val="dashed" w:sz="2" w:space="0" w:color="FFFFFF"/>
            <w:bottom w:val="dashed" w:sz="2" w:space="0" w:color="FFFFFF"/>
            <w:right w:val="dashed" w:sz="2" w:space="0" w:color="FFFFFF"/>
          </w:divBdr>
          <w:divsChild>
            <w:div w:id="1588684822">
              <w:marLeft w:val="0"/>
              <w:marRight w:val="0"/>
              <w:marTop w:val="0"/>
              <w:marBottom w:val="0"/>
              <w:divBdr>
                <w:top w:val="dashed" w:sz="2" w:space="0" w:color="FFFFFF"/>
                <w:left w:val="dashed" w:sz="2" w:space="0" w:color="FFFFFF"/>
                <w:bottom w:val="dashed" w:sz="2" w:space="0" w:color="FFFFFF"/>
                <w:right w:val="dashed" w:sz="2" w:space="0" w:color="FFFFFF"/>
              </w:divBdr>
            </w:div>
            <w:div w:id="1068117372">
              <w:marLeft w:val="0"/>
              <w:marRight w:val="0"/>
              <w:marTop w:val="0"/>
              <w:marBottom w:val="0"/>
              <w:divBdr>
                <w:top w:val="dashed" w:sz="2" w:space="0" w:color="FFFFFF"/>
                <w:left w:val="dashed" w:sz="2" w:space="0" w:color="FFFFFF"/>
                <w:bottom w:val="dashed" w:sz="2" w:space="0" w:color="FFFFFF"/>
                <w:right w:val="dashed" w:sz="2" w:space="0" w:color="FFFFFF"/>
              </w:divBdr>
            </w:div>
            <w:div w:id="2034842607">
              <w:marLeft w:val="0"/>
              <w:marRight w:val="0"/>
              <w:marTop w:val="0"/>
              <w:marBottom w:val="0"/>
              <w:divBdr>
                <w:top w:val="dashed" w:sz="2" w:space="0" w:color="FFFFFF"/>
                <w:left w:val="dashed" w:sz="2" w:space="0" w:color="FFFFFF"/>
                <w:bottom w:val="dashed" w:sz="2" w:space="0" w:color="FFFFFF"/>
                <w:right w:val="dashed" w:sz="2" w:space="0" w:color="FFFFFF"/>
              </w:divBdr>
            </w:div>
            <w:div w:id="1538160340">
              <w:marLeft w:val="0"/>
              <w:marRight w:val="0"/>
              <w:marTop w:val="0"/>
              <w:marBottom w:val="0"/>
              <w:divBdr>
                <w:top w:val="dashed" w:sz="2" w:space="0" w:color="FFFFFF"/>
                <w:left w:val="dashed" w:sz="2" w:space="0" w:color="FFFFFF"/>
                <w:bottom w:val="dashed" w:sz="2" w:space="0" w:color="FFFFFF"/>
                <w:right w:val="dashed" w:sz="2" w:space="0" w:color="FFFFFF"/>
              </w:divBdr>
            </w:div>
            <w:div w:id="1342320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33839">
          <w:marLeft w:val="0"/>
          <w:marRight w:val="0"/>
          <w:marTop w:val="0"/>
          <w:marBottom w:val="0"/>
          <w:divBdr>
            <w:top w:val="dashed" w:sz="2" w:space="0" w:color="FFFFFF"/>
            <w:left w:val="dashed" w:sz="2" w:space="0" w:color="FFFFFF"/>
            <w:bottom w:val="dashed" w:sz="2" w:space="0" w:color="FFFFFF"/>
            <w:right w:val="dashed" w:sz="2" w:space="0" w:color="FFFFFF"/>
          </w:divBdr>
        </w:div>
        <w:div w:id="993603623">
          <w:marLeft w:val="0"/>
          <w:marRight w:val="0"/>
          <w:marTop w:val="0"/>
          <w:marBottom w:val="0"/>
          <w:divBdr>
            <w:top w:val="dashed" w:sz="2" w:space="0" w:color="FFFFFF"/>
            <w:left w:val="dashed" w:sz="2" w:space="0" w:color="FFFFFF"/>
            <w:bottom w:val="dashed" w:sz="2" w:space="0" w:color="FFFFFF"/>
            <w:right w:val="dashed" w:sz="2" w:space="0" w:color="FFFFFF"/>
          </w:divBdr>
          <w:divsChild>
            <w:div w:id="708068827">
              <w:marLeft w:val="0"/>
              <w:marRight w:val="0"/>
              <w:marTop w:val="0"/>
              <w:marBottom w:val="0"/>
              <w:divBdr>
                <w:top w:val="dashed" w:sz="2" w:space="0" w:color="FFFFFF"/>
                <w:left w:val="dashed" w:sz="2" w:space="0" w:color="FFFFFF"/>
                <w:bottom w:val="dashed" w:sz="2" w:space="0" w:color="FFFFFF"/>
                <w:right w:val="dashed" w:sz="2" w:space="0" w:color="FFFFFF"/>
              </w:divBdr>
            </w:div>
            <w:div w:id="141891616">
              <w:marLeft w:val="0"/>
              <w:marRight w:val="0"/>
              <w:marTop w:val="0"/>
              <w:marBottom w:val="0"/>
              <w:divBdr>
                <w:top w:val="dashed" w:sz="2" w:space="0" w:color="FFFFFF"/>
                <w:left w:val="dashed" w:sz="2" w:space="0" w:color="FFFFFF"/>
                <w:bottom w:val="dashed" w:sz="2" w:space="0" w:color="FFFFFF"/>
                <w:right w:val="dashed" w:sz="2" w:space="0" w:color="FFFFFF"/>
              </w:divBdr>
            </w:div>
            <w:div w:id="487794047">
              <w:marLeft w:val="0"/>
              <w:marRight w:val="0"/>
              <w:marTop w:val="0"/>
              <w:marBottom w:val="0"/>
              <w:divBdr>
                <w:top w:val="dashed" w:sz="2" w:space="0" w:color="FFFFFF"/>
                <w:left w:val="dashed" w:sz="2" w:space="0" w:color="FFFFFF"/>
                <w:bottom w:val="dashed" w:sz="2" w:space="0" w:color="FFFFFF"/>
                <w:right w:val="dashed" w:sz="2" w:space="0" w:color="FFFFFF"/>
              </w:divBdr>
            </w:div>
            <w:div w:id="465392008">
              <w:marLeft w:val="0"/>
              <w:marRight w:val="0"/>
              <w:marTop w:val="0"/>
              <w:marBottom w:val="0"/>
              <w:divBdr>
                <w:top w:val="dashed" w:sz="2" w:space="0" w:color="FFFFFF"/>
                <w:left w:val="dashed" w:sz="2" w:space="0" w:color="FFFFFF"/>
                <w:bottom w:val="dashed" w:sz="2" w:space="0" w:color="FFFFFF"/>
                <w:right w:val="dashed" w:sz="2" w:space="0" w:color="FFFFFF"/>
              </w:divBdr>
            </w:div>
            <w:div w:id="1657998469">
              <w:marLeft w:val="0"/>
              <w:marRight w:val="0"/>
              <w:marTop w:val="0"/>
              <w:marBottom w:val="0"/>
              <w:divBdr>
                <w:top w:val="dashed" w:sz="2" w:space="0" w:color="FFFFFF"/>
                <w:left w:val="dashed" w:sz="2" w:space="0" w:color="FFFFFF"/>
                <w:bottom w:val="dashed" w:sz="2" w:space="0" w:color="FFFFFF"/>
                <w:right w:val="dashed" w:sz="2" w:space="0" w:color="FFFFFF"/>
              </w:divBdr>
            </w:div>
            <w:div w:id="1730618235">
              <w:marLeft w:val="0"/>
              <w:marRight w:val="0"/>
              <w:marTop w:val="0"/>
              <w:marBottom w:val="0"/>
              <w:divBdr>
                <w:top w:val="dashed" w:sz="2" w:space="0" w:color="FFFFFF"/>
                <w:left w:val="dashed" w:sz="2" w:space="0" w:color="FFFFFF"/>
                <w:bottom w:val="dashed" w:sz="2" w:space="0" w:color="FFFFFF"/>
                <w:right w:val="dashed" w:sz="2" w:space="0" w:color="FFFFFF"/>
              </w:divBdr>
            </w:div>
            <w:div w:id="1664703382">
              <w:marLeft w:val="0"/>
              <w:marRight w:val="0"/>
              <w:marTop w:val="0"/>
              <w:marBottom w:val="0"/>
              <w:divBdr>
                <w:top w:val="dashed" w:sz="2" w:space="0" w:color="FFFFFF"/>
                <w:left w:val="dashed" w:sz="2" w:space="0" w:color="FFFFFF"/>
                <w:bottom w:val="dashed" w:sz="2" w:space="0" w:color="FFFFFF"/>
                <w:right w:val="dashed" w:sz="2" w:space="0" w:color="FFFFFF"/>
              </w:divBdr>
              <w:divsChild>
                <w:div w:id="903836005">
                  <w:marLeft w:val="0"/>
                  <w:marRight w:val="0"/>
                  <w:marTop w:val="0"/>
                  <w:marBottom w:val="0"/>
                  <w:divBdr>
                    <w:top w:val="dashed" w:sz="2" w:space="0" w:color="FFFFFF"/>
                    <w:left w:val="dashed" w:sz="2" w:space="0" w:color="FFFFFF"/>
                    <w:bottom w:val="dashed" w:sz="2" w:space="0" w:color="FFFFFF"/>
                    <w:right w:val="dashed" w:sz="2" w:space="0" w:color="FFFFFF"/>
                  </w:divBdr>
                </w:div>
                <w:div w:id="1544294582">
                  <w:marLeft w:val="0"/>
                  <w:marRight w:val="0"/>
                  <w:marTop w:val="0"/>
                  <w:marBottom w:val="0"/>
                  <w:divBdr>
                    <w:top w:val="dashed" w:sz="2" w:space="0" w:color="FFFFFF"/>
                    <w:left w:val="dashed" w:sz="2" w:space="0" w:color="FFFFFF"/>
                    <w:bottom w:val="dashed" w:sz="2" w:space="0" w:color="FFFFFF"/>
                    <w:right w:val="dashed" w:sz="2" w:space="0" w:color="FFFFFF"/>
                  </w:divBdr>
                </w:div>
                <w:div w:id="30744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91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l.civicul.ro/view-hcl/hcl_157_2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cl.civicul.ro/view-hcl/hcl_157_2002" TargetMode="External"/><Relationship Id="rId4" Type="http://schemas.openxmlformats.org/officeDocument/2006/relationships/settings" Target="settings.xml"/><Relationship Id="rId9" Type="http://schemas.openxmlformats.org/officeDocument/2006/relationships/hyperlink" Target="https://hcl.civicul.ro/view-hcl/hcl_157_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62F5-D1F3-42EB-B9E5-C6FE4C2B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32</Pages>
  <Words>13438</Words>
  <Characters>76603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12</cp:revision>
  <cp:lastPrinted>2022-02-09T09:58:00Z</cp:lastPrinted>
  <dcterms:created xsi:type="dcterms:W3CDTF">2022-06-07T18:16:00Z</dcterms:created>
  <dcterms:modified xsi:type="dcterms:W3CDTF">2022-06-08T05:16:00Z</dcterms:modified>
</cp:coreProperties>
</file>